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881f" w14:textId="b7b8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2016 жылғы 5 сәуірдегі № 101 "2016 жылға асыл тұқымды мал шаруашылығын дамытуды, мал шаруашылығының өнiмдiлiгiн және өнім сапасын арттыруға субсидиялар көлемдерін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12 қазандағы № 254 қаулысы. Оңтүстiк Қазақстан облысының Әдiлет департаментiнде 2016 жылғы 18 қазанда № 3866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9987 болып тіркелген Асыл тұқымды мал шаруашылығын дамытуды, мал шаруашылығының өнiмдiлiгін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Оңтүстік Қазақстан облыстық мәслихатының 2016 жылғы 29 маусымдағы № 3/36-VI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2016 жылғы 5 сәуірдегі № 101 "2016 жылға асыл тұқымды мал шаруашылығын дамытуды,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3714 болып тіркелген, 2016 жылғы 22 сәуірде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"2016 жылға асыл тұқымды мал шаруашылығын дамытуды субсидиялар көлемі" деген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"Етті бағыттағы ірі қара мал шаруашылығы" деген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3)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"Субсидияланатын көлем" деген бағанындағы "300" деген сандар "315"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 соммасы мың теңге" деген бағанындағы "31 200,0" деген сандар "32 760,0"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жолдағы "Субсидия соммасы мың теңге" деген бағанындағы "2 131 764,0" деген сандар "2 133 324,0"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"2016 жылға мал шаруашылығының өнімділігін және өнім сапасын арттыруға субсидиялар көлемдері" деген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"Сүтті бағыттағы ірі қара мал шаруашылығы" деген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1)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"Субсидияланатын көлем" деген бағанындағы "1 175,84" деген сандар "4 975,84"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 соммасы мың теңге" деген бағанындағы "29 396,0" деген сандар "124 396,0"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2)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"Субсидияланатын көлем" деген бағанындағы "10 051,5" деген сандар "15 051,5"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"Субсидия соммасы мың теңге" деген бағанындағы "100 515,05" деген сандар "150 515,05"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"Етті бағыттағы құс шаруашылығы" деген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2)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"Субсидияланатын көлем" деген бағанындағы "3 500" деген сандар "4 506,86"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 соммасы мың теңге" деген бағанындағы "735 000,0" деген сандар "946 440,0"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"Жұмыртқа бағыттағы құс шаруашылығы" деген бөлімі мынадай мазмұндағы реттік нөмірі 2)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47"/>
        <w:gridCol w:w="1147"/>
        <w:gridCol w:w="498"/>
        <w:gridCol w:w="777"/>
        <w:gridCol w:w="3276"/>
        <w:gridCol w:w="4108"/>
        <w:gridCol w:w="674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"Түйе шаруашылығы" деген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12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"Субсидияланатын көлем" деген бағанындағы "1 100" деген сандар "1 500"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"Субсидия соммасы мың теңге" деген бағанындағы "60 500,0" деген сандар "82 500,0"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"Барлығы" деген жолдағы "Субсидия соммасы мың теңге" деген бағанындағы "2 438 961,1" деген сандар "2 837 401,1"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Р.Ж.Мулкеманов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