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2a034" w14:textId="932a0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аудандар және қалалар бойынша субсидиялар көлемдерін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облыстық әкiмдiгiнiң 2016 жылғы 10 қарашадағы № 289 қаулысы. Оңтүстiк Қазақстан облысының Әдiлет департаментiнде 2016 жылғы 17 қарашада № 3875 болып тiркелдi.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жергілікті мемлекеттік басқару және өзін-өзі басқару туралы" Қазақстан Республикасының 2001 жылғы 23 қаңтардағы Заңының 27-бабының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туралы" Қазақстан Республикасы Ауыл шаруашылығы министрінің міндетін атқарушының 2015 жылғы 27 ақпандағы № 4-3/177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Аудандар және қалалар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Оңтүстік Қазақстан облысы 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субсидиялау көлемі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 ауыл шаруашылығы дақылдарын қорғалған топырақта өңдеп өсіру шығындарының құнын субсидиялау көлемі осы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Оңтүстiк Қазақстан облысы әкiмдiгiнiң 12.12.2016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күнiнен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Оңтүстік Қазақстан облысы әкімдігінің 2015 жылғы 12 маусымдағы № 169 "Аудандар және қалалар бойынша субсидиялар көлемдерін белгілеу туралы" (Нормативтік құқықтық актілерді мемлекеттік тіркеу тізілімінде № 3219 болып тіркелген, 2015 жылы 26 маусымда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"Оңтүстік Қазақстан облысы әкімінің аппараты" мемлекеттік мекемесі Қазақстан Республикасының заңнамалық актілерімен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қаулының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қаулының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қаулының орындалуын бақылау облыс әкімінің бірінші орынбасары Д.А. Сатыбалдыға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Ж.Түймебаев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Д.А.Сатыбалды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Е.А.Әлімқұлов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Ж.Қ.Бөкенбаев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Е.Ә.Садыр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Ұ.Сәдібеков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С.Қ.Тұяқбаев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Р.Ж.Мүлкеманов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К.Н.Мендебаев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2016 жылғы "10"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 қаулысына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 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арзандатуға арналған субсидиялар көлемі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жана редакцияда - Оңтүстiк Қазақстан облысы әкiмдiгiнiң 12.12.2016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күнiнен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7"/>
        <w:gridCol w:w="1109"/>
        <w:gridCol w:w="2855"/>
        <w:gridCol w:w="6939"/>
      </w:tblGrid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аудандар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Межеленген егістік ауданы, мың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көлемі,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117 489,5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131 063,549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134 089,15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2 444 004,771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301 402,48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216 372,43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296 088,3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26 583,25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826 556,34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530 384,3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32 456,13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5 215 993,0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2016 жылғы "10"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 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дақылдарын қорғалған топырақта өңдеп өсіру шығындарының құнын субсидиялау көлемі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Қаулы 2-қосымшамен толықтырылды - Оңтүстiк Қазақстан облысы әкiмдiгiнiң 12.12.2016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күнiнен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6"/>
        <w:gridCol w:w="1164"/>
        <w:gridCol w:w="3611"/>
        <w:gridCol w:w="6059"/>
      </w:tblGrid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аудандар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Межеленген егістік ауданы,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көлемі,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53 546,14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38 631,405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85 853,55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495 443,48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17 108,55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56 692,825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279 722,05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1 053 503,0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