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2e978" w14:textId="f42e9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облысы әкімдігінің 2016 жылғы 5 сәуірдегі № 101 "2016 жылға асыл тұқымды мал шаруашылығын дамытуды, мал шаруашылығының өнiмдiлiгiн және өнім сапасын арттыруға субсидиялар көлемдерін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әкiмдiгiнiң 2016 жылғы 14 қарашадағы № 294 қаулысы. Оңтүстiк Қазақстан облысының Әдiлет департаментiнде 2016 жылғы 18 қарашада № 3877 болып тiркелдi.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Ауыл шаруашылығы министрінің 2014 жылғы 19 қарашадағы № 3-1/600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Асыл тұқымды мал шаруашылығын дамытуды, мал шаруашылығының өнiмдiлiгін және өнім сапасын арттыруды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Нормативтік құқықтық актілерді мемлекеттік тіркеу тізілімінде № 9987 болып тіркелген,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Оңтүстік Қазақстан облысы әкімдігінің 2016 жылғы 5 сәуірдегі № 101 "2016 жылға асыл тұқымды мал шаруашылығын дамытуды, мал шаруашылығының өнiмдiлiгiн және өнім сапасын арттыруға субсидиялар көлемдерін бекіту туралы" (Нормативтік құқықтық актілерді мемлекеттік тіркеу тізілімінде № 3714 болып тіркелген, 2016 жылғы 22 сәуірде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Субсидиялар көлемдері: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республикалық бюджеттен бөлінген 2016 жылға асыл тұқымды мал шаруашылығын дамытуға және мал шаруашылығы өнiмiнiң өнiмдiлiгi мен сапасын арттыруға осы қаулыға 1-қосымшаға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облыстық бюджеттен бөлінген 2016 жылға асыл тұқымды мал шаруашылығын дамытуға және мал шаруашылығы өнiмiнiң өнiмдiлiгi мен сапасын арттыруға осы қаулыға 2-қосымшаға сәйкес бекітілсін".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"Оңтүстік Қазақстан облысы әкімінің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әкімінің бірінші орынбасары Д.А.Сатыбалдыға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Ж.Түймебаев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Д.А.Сатыбалды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Е.А.Әлімқұлов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Ж.Қ.Бөкенбаев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Е.Ә.Садыр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Ұ.Сәдібеков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С.Қ.Тұяқбаев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Р.Ж.Мүлкеманов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К.Н.Мендебаев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"14"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бөлінген 2016 жылға асыл тұқымды мал шаруашылығын дамытуға және мал шаруашылығы өнімінің өнімділігі мен сапасын арттыруға субсидиялар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1541"/>
        <w:gridCol w:w="455"/>
        <w:gridCol w:w="2235"/>
        <w:gridCol w:w="2762"/>
        <w:gridCol w:w="3252"/>
        <w:gridCol w:w="219"/>
        <w:gridCol w:w="222"/>
        <w:gridCol w:w="223"/>
        <w:gridCol w:w="223"/>
        <w:gridCol w:w="223"/>
        <w:gridCol w:w="223"/>
      </w:tblGrid>
      <w:tr>
        <w:trPr/>
        <w:tc>
          <w:tcPr>
            <w:tcW w:w="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нормативі,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дамытуды субсидиялар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тұқымдық және селекциялық жұмыс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етті бағыттағы тұқымдық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 (ешкі шаруашылығы)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Селекциялық және асыл тұқымдық жұмыс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қойлардың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462 994,5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еркек тоқтылар мен тұсақтарды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шаруашылығының өнімділігін және өнім сапасын арттыруға субсидиялар көлемдері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500 002,5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күрке тауық 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1042002,5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"14"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бюджеттен бөлінген 2016 жылға асыл тұқымды мал шаруашылығын дамытуға және мал шаруашылығы өнімінің өнімділігі мен сапасын арттыруға субсидиялар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3015"/>
        <w:gridCol w:w="4"/>
        <w:gridCol w:w="409"/>
        <w:gridCol w:w="2020"/>
        <w:gridCol w:w="2165"/>
        <w:gridCol w:w="2723"/>
        <w:gridCol w:w="157"/>
        <w:gridCol w:w="158"/>
        <w:gridCol w:w="160"/>
        <w:gridCol w:w="160"/>
        <w:gridCol w:w="160"/>
        <w:gridCol w:w="160"/>
        <w:gridCol w:w="161"/>
      </w:tblGrid>
      <w:tr>
        <w:trPr/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нормативі,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дамытуды субсидиялар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(фермерлік), жеке қосалқы шаруашылықтарда және өндірістік кооперативтерде ірі қара малдың аналық мал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тұқымдық және селекциялық жұмыс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етті бағыттағы тұқымдық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Селекциялық және асыл тұқымдық жұмыс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 (Еуропа елдерінен)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және шетелдік асыл тұқымды репродукторлардан ата-енелік /ата-тектік нысандағы етті бағыттағы асыл тұқымды инкубациялық жұмыртқа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шошқалар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 (ешкі шаруашылығы)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(фермерлік), жеке қосалқы шаруашылықтарда және өндірістік кооперативтерде қойлардың аналық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Селекциялық және асыл тұқымдық жұмыс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қойлардың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еркек тоқтылар мен тұсақтарды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түйелер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 ара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 ара ұясымен 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 ара ұясы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шаруашылығының өнімділігін және өнім сапасын арттыруға субсидиялар көлемдері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Бұқашықтарды бірінші өндіріс деңгейіндегі бордақылау алаңдарына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өндірісінің құнын арзандату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4375,84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күрке тауық 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4 506,86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 өндірісінің құнын арзандату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 (ешкі шаруашылығы)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 (қозы еті)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Биязы жүн өндірісінің құнын арзандату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Шұбат (биошұбат және жақсартылған шұбат)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