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dfa4" w14:textId="d66d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әкімдігінің 2016 жылғы 10 қарашадағы № 289 "2016 жылға аудандар және қалалар бойынша субсидиялар көлемдерін белгілеу туралы" қаулысына өзгерістер және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облыстық әкiмдiгiнiң 2016 жылғы 12 желтоқсандағы № 312 қаулысы. Оңтүстiк Қазақстан облысының Әдiлет департаментiнде 2016 жылғы 14 желтоқсанда № 3920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жергілікті мемлекеттік басқару және өзін-өзі басқару туралы" Қазақстан Республикасының 2001 жылғы 23 қаңтардағы Заңының 27-бабының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№ 4-3/177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облысы әкімдігінің 2016 жылғы 10 қарашадағы № 289 "2016 жылға аудандар және қалалар бойынша субсидиялар көлемдерін белгілеу туралы" (Нормативтік құқықтық актілерді мемлекеттік тіркеу тізілімінде № 3875 болып тіркелген, 2016 жылғы 23 қарашада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және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Аудандар және қалалар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Оңтүстік Қазақстан облысы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субсидиялау көлемі осы қаулыға 1-қосымшаға сәйкес; ауыл шаруашылығы дақылдарын қорғалған топырақта өңдеп өсіру шығындарының құнын субсидиялау көлемі осы қаулыға 2-қосымшаға сәйкес белгіленсін.";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2-қосымшамен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осы қаулының Оңтүстік Қазақстан облысының аумағында таратылатын мерзімді баспа басылымдарында және "Әділет" ақпараттық-құқықтық жүйесінде ресми жариялануын;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қаулының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Е.Ә.Садырға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Ж.Түймебаев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Д.А.Сатыбалды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Е.А.Әлімқұлов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Ж.Қ.Бөкенбаев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Е.Ә.Садыр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Ұ.Сәдібеков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Р.Ж.Мүлкеманов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К.Н.Мендебаев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қаулысына 1-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"10"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 субсидиялау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1319"/>
        <w:gridCol w:w="2802"/>
        <w:gridCol w:w="6809"/>
      </w:tblGrid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Межеленген егістік ауданы, мың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117 489,5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131 063,549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134 089,15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2 444 004,771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301 402,48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216 372,43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296 088,3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26 583,25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826 556,34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530 384,3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32 456,13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5 215 993,0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қаулысына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"10"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дақылдарын қорғалған топырақта өңдеп өсіру шығындарының құнын субсидиялау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1383"/>
        <w:gridCol w:w="3540"/>
        <w:gridCol w:w="5940"/>
      </w:tblGrid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Межеленген егістік ауданы,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53 546,14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38 631,405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85 853,55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495 443,48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17 108,55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56 692,825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279 722,05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1 053 503,0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