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46a9b" w14:textId="5646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Шымкент қаласының бюджеті туралы" Шымкент қалалық мәслихатының 2015 жылғы 22 желтоқсандағы № 54/411-5с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2016 жылғы 22 қаңтардағы № 55/425-5с шешімі. Оңтүстік Қазақстан облысының Әділет департаментінде 2016 жылғы 25 қаңтарда № 3550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бабаның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2016 жылғы 15 қаңтардағы № 46/382-V "2016-2018 жылдарға арналған облыстық бюджет туралы" Оңтүстік Қазақстан облыстық мәслихатының 2015 жылғы 9 желтоқсандағы № 44/351-V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Нормативтік құқықтық актілерді мемлекеттік тіркеу тізілімінде № 3530 тіркелген шешіміне сәйкес, қалалық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Шымкент қалалық мәслихатының 2015 жылғы 22 желтоқсандағы № 54/411-5с "2016-2018 жылдарға арналған Шымкент қаласының бюджеті туралы" (Нормативтік құқықтық актілерді мемлекеттік тіркеу тізілімінде № 3484 тіркелген, 2016 жылғы 8 қаңтардағы "Шымкент келбеті"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"69 290 618" деген сандар "85 891 434"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"25 033 632" деген сандар "41 634 448"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"69 129 810" деген сандар "85 730 626"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2-1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"2-1. 2016 жылға арналған қала бюджетінде республикалық бюджеттен ағымдағы нысаналы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мектепке дейінгі білім беру ұйымдарында мемлекеттік білім беру тапсырыстарын іске асыруға – 7 230 532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Өрлеу жобасы бойынша келісілген қаржылай көмекті енгізуге – 38 298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"Инватакси" қызметін дамытуға мемлекеттік әлеуметтік тапсырысты орналастыруға – 10 335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арнаулы әлеуметтік қызметтер стандарттарын енгізуге – 7 046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мүгедектерді міндетті гигиеналық құралдармен қамтамасыз ету нормаларын көбейтуге – 122 596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агроөнеркәсіптік кешеннің жергілікті атқарушы органдарының бөлімшелерін ұстауға – 17 202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азаматтық хал актілерін тіркеу бөлімдерінің штат санын ұстауға – 6 216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әкімшілік қызметшілер еңбекақысының деңгейін арттыруға – 198 119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– 6 876 978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"3. 2016 жылға арналған қала бюджетінде облыстық бюджеттен нысаналы даму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қаланы абаттандыруды дамытуға – 336 412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бастауыш, негізгі орта және жалпы орта білім беру объектілерін салу және реконструкциялауға – 866 918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коммуналдық тұрғын үй қорының тұрғын үйін жобалау және (немесе) салу, реконструкциялауға – 2 558 332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инженерлік-коммуникациялық инфрақұрылымды жобалау, дамыту және (немесе) жайластыру – 3 028 145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сумен жабдықтау және су бұру жүйелерін дамытуға – 2 128 327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коммуналдық шаруашылықты дамытуға – 2 046 686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жылу-энергетикалық жүйені дамытуға – 3 430 071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газ тасымалдау жүйесін дамыту – 931 455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көлік инфрақұрылымын дамытуға – 7 325 653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3-1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"3-1. 2016 жылға арналған қала бюджетінде республикалық бюджеттен коммуналдық тұрғын үй қорының тұрғын үйін жобалау және (немесе) салу, реконструкциялау мақсатына – 594 724 мың теңге нысаналы даму трансферттері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3-2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"3-2. 2016 жылға арналған қала бюджетінде Қазақстан Республикасының Ұлттық қорынан берілетін нысаналы трансферттері келесідей мақсатқа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бастауыш, негізгі орта және жалпы орта білім беру объектілерін салу және реконструкциялауға – 298 770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инженерлік-коммуникациялық инфрақұрылымды жобалау, дамыту және (немесе) жайластыруға – 1 200 000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55/425-5с шешіміне 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54/411-5с 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Шымкент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471"/>
        <w:gridCol w:w="1144"/>
        <w:gridCol w:w="1145"/>
        <w:gridCol w:w="5566"/>
        <w:gridCol w:w="31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85 891 434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43 850 230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15 190 263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15 190 263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10 880 360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10 016 424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85 730 626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41 541 426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11 586 785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11 323 819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10 727 233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28 182 971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24 520 125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3 662 846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3 662 846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20 665 946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9 497 286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7 613 136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4 253 873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4 288 164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4 288 164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2 197 701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6 880 496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1 892 423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3 430 071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3 430 071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3 430 071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10 603 971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7 386 364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3 168 829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-160 808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55/425-5с шешіміне №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54/411-5с шешіміне №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Шымкент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471"/>
        <w:gridCol w:w="1144"/>
        <w:gridCol w:w="1145"/>
        <w:gridCol w:w="5566"/>
        <w:gridCol w:w="31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52 871 493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37 682 813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12 382 174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12 382 174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9 601 914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6 130 990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8 819 473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14 769 038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14 769 038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14 769 038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53 310 962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26 197 928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3 833 669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3 373 338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20 497 399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18 696 484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17 991 146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45 723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13 943 164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5 085 404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2 531 005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4 010 991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5 455 833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5 455 833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4 823 198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55/425-5с шешіміне №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54/411-5с шешіміне №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Шымкент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5"/>
        <w:gridCol w:w="1202"/>
        <w:gridCol w:w="1202"/>
        <w:gridCol w:w="5226"/>
        <w:gridCol w:w="33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55 686 115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38 990 327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3 823 381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9 436 834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8 432 232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16 542 866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16 542 866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16 542 866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56 136 115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25 735 789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3 373 338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19 915 990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18 696 484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17 991 146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12 005 528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3 452 919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6 543 172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2 263 759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3 930 447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2 960 888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11 228 843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55/425-5с шешіміне №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54/411-5с шешіміне №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2016-2018 жылдарға арналған қаладағы аудандардың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376"/>
        <w:gridCol w:w="913"/>
        <w:gridCol w:w="914"/>
        <w:gridCol w:w="2669"/>
        <w:gridCol w:w="2261"/>
        <w:gridCol w:w="2261"/>
        <w:gridCol w:w="22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жылдар бойынша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3 624 154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924 596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921 783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