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b865" w14:textId="d11b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қоғамдық жұмыстарды жергілікті бюджет қаражаты есебінен ұйымдастыру және оның көлемі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қаласы әкiмдiгiнiң 2016 жылғы 10 ақпандағы № 204 қаулысы. Оңтүстiк Қазақстан облысының Әдiлет департаментiнде 2016 жылғы 16 ақпанда № 3587 болып тiркелдi. Күшi жойылды - Оңтүстiк Қазақстан облысы Шымкент қаласы әкiмдiгiнiң 2016 жылғы 1 маусымдағы № 1092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Күшi жойылды - Оңтүстiк Қазақстан облысы Шымкент қаласы әкiмдiгiнiң 01.06.2016 № 1092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 бабының 
</w:t>
      </w:r>
      <w:r>
        <w:rPr>
          <w:rFonts w:ascii="Times New Roman"/>
          <w:b w:val="false"/>
          <w:i w:val="false"/>
          <w:color w:val="000000"/>
          <w:sz w:val="28"/>
        </w:rPr>
        <w:t>
5) тарамақшасына және Қазақстан Республикасы Үкiметiнiң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 ережесiне сәйкес,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2016 жылы ақылы қоғамдық жұмыстар жүргiзiлетiн ұйымдардың тiзбесi, қоғамдық жұмыстардың түрлерi, көлемi және олардың қаржыландырудың көздерi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Ақы төленетін қоғамдық жұмыстарға қатысатын жұмыссыздарға еңбек заңнамасы, зейнетақымен қамсыздандыру және сақтандыру туралы заңнама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жүзеге асыру Шымкент қаласының жұмыспен қамту және әлеуметтік бағдарламалар бөлімі басшысының міндетін атқарушы Б.Қуанышбековке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орындалуына бақылау жасау қала әкімінің орынбасары Г.Құрменбековаға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Ғ.Әбдірахымов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"10" ақпан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204 қаулысымен бекітілген</w:t>
            </w:r>
          </w:p>
          <w:bookmarkEnd w:id="2"/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2016 жылы қоғамдық жұмыстар жүргізілетін ұйымдардың тізбесі, қоғамдық жұмыстардың түрлері, көлемі және олардың қаржыландырудың көздері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4785"/>
        <w:gridCol w:w="1272"/>
        <w:gridCol w:w="4871"/>
        <w:gridCol w:w="436"/>
      </w:tblGrid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қоғамдық жұмысшыларға сұраныс,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 мен көлемдері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"Шымкент қаласының Абай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-19500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"Шымкент қаласының Еңбекші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10000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"Шымкент қаласының Әл-Фараби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- 19500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"Шымкент қаласының Қаратау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- 12000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"Шымкент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- 15000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"Шымкент қаласының сәулет және қала құрылыс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- 10500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"Шымкент қаласының жер қатынастары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-7000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"Шымкент қаласының мәдениет және тілдерді дамыту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- 4000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"Шымкент қаласының білім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- 7000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"Шымкент қаласының тұрғын үй коммуналдық -шаруашылық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-3500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мемлекеттік кіріс комитеті Оңтүстік Қазақстан облысы бойынша мемлекеттік кірістер департаментінің Шымкент қаласы бойынша мемлекеттік кірістер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2000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мемлекеттік кіріс комитеті Оңтүстік Қазақстан облысы бойынша мемлекеттік кірістер департаментінің "Абай ауданы бойынша мемлекеттік кірістер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14000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мемлекеттік кіріс комитеті Оңтүстік Қазақстан облысы бойынша мемлекеттік кірістер департаментінің Әл- Фараби ауданы бойынша кірістер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- 7000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мемлекеттік кіріс комитеті Оңтүстік Қазақстан облысы бойынша мемлекеттік кірістер департаментінің Еңбекші ауданы бойынша кірістер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- 14000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мемлекеттік кіріс комитеті Оңтүстік Қазақстан облысы бойынша мемлекеттік кірістер департаментінің Қаратау ауданы бойынша кірістер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бөлімдерден мұрағатқа реттеп өткізу, жеке және заңды тұлғаларға хабарламалар тарату - 43000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ішкі істер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-30000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"Шымкент мемлекеттік зоологиялық саябағы"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аула тазалау 4000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Жоғары сотының жанындағы Соттардың қызметін қамтамасыз ету Департаментінің (Қазақстан Республикасы Жоғарғы соты аппараты) Оңтүстік Қазақстан облыстық сотының кеңсесі" мемелкеттік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-6000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облысының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- 10000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партиясы қоғамдық бірлестігінің Оңтүстік Қазақстан облысы Шымкент қалалық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- 7000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Әділет департаментінің Шымкент қаласы Абай ауданының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- 5600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Әділет департаментінің Шымкент қаласы Еңбекші ауданының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- 6000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облысының әділет департаментінің Шымкент қаласы "Қаратау ауданының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-7000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"Общество инвалидов по трансплантации "Үміт" Республикалық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- 1500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"Шымкент қаласының тұрғын үй инспекциясы бөлімі" мемелекеттік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3500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"ЖИТС-тен балаларды қорғау" қайырымдылық қоғамдық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14000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"Шымкент қаласындағы қалалық мүгедектер қоғамы"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4500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Оңтүстік облыстық Мүгедектер қоғамының ұйымы"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1500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"Ардагерлер ұйымы" республикалық қоғамдық бірлестігінің Оңтүстік Қазақстан облыстық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1400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ардагерлер ұйымы" қоғамдық бірлестігінің Шымкент қалалық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3250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"Шымкент қаласы ішкі саясат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бойынша техникалық жумыстарды жургізу - 1000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облысының Әділет департаменті"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өңдеу, мұрағат жұмыстары -7000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"Шымкент қаласы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– 10400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"Шымкент қаласының құрылыс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көрсету, курьерлік жұмыстар - 1380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"Шымкент қаласының жолаушылар көлігі және автомобиль 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- 2000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"Шымкент қаласының дене шынықтыру және спорт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көрсету, курьерлік жұмыстар - 1200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облысының денсаулық сақтау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жүргiзуге көмек көрсету - 30000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