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8f13" w14:textId="b6b8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аумағындағы сайлау учаскелерін құру туралы" Шымкент қаласы әкімінің 2015 жылғы 25 ақпандағы № 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әкімінің 2016 жылғы 8 ақпандағы № 1 шешімі. Оңтүстік Қазақстан облысының Әділет департаментінде 2016 жылғы 17 ақпанда № 3592 болып тіркелді. Күші жойылды - Шымкент қаласы әкімінің 2018 жылғы 14 қарашадағы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әкiмiнiң 14.11.2018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сәйкес, Шымкент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әкімінің 2015 жылғы 25 ақпандағы № 7 "Шымкент қаласының аумағындағы сайлау учаскелерін құру туралы" (Нормативтік құқықтық актілерді мемлекеттік тіркеу тізілімінде № 3062 тіркелген, 2015 жылдың 3 наурызында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қосымшасындағы №№ 53, 95, 96, 1031 сайлау учаскелерінің орталықтары осы шешімнің қосымшасына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қалалық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М.Елекеев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ақпан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"Таңсұлу" балабақшасы, 8 шағынауданы, Х.Мамытов көшесі, нөмірсіз.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Оңтүстік Қазақстан Мемлекеттік педагогикалық институты, А.Байтұрсынов көшесі,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Тәуке хан даңғылы, № 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 – № 6 Шымкент қалалық клиникалық емханасы, Әл-Фараби көшесі, 230.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