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d01e" w14:textId="210d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Шымкент қаласының бюджеті туралы" Шымкент қалалық мәслихатының 2015 жылғы 22 желтоқсандағы № 54/411-5с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2016 жылғы 29 ақпандағы № 57/438-5с шешімі. Оңтүстік Қазақстан облысының Әділет департаментінде 2016 жылғы 1 наурызда № 3608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57/438-5с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69"/>
        <w:gridCol w:w="134"/>
        <w:gridCol w:w="1076"/>
        <w:gridCol w:w="629"/>
        <w:gridCol w:w="5345"/>
        <w:gridCol w:w="4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45"/>
        <w:gridCol w:w="5566"/>
        <w:gridCol w:w="3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85 730 626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