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131e" w14:textId="d871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Шымкент қаласының бюджеті туралы" Шымкент қалалық мәслихатының 2015 жылғы 22 желтоқсандағы № 54/411-5с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2016 жылғы 3 мамырдағы № 2/11-6с шешімі. Оңтүстік Қазақстан облысының Әділет департаментінде 2016 жылғы 5 мамырда № 3742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Шымкент қаласының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95 949 006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44 535 360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146 520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2 733 155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48 533 971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97 733 407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4 293 789 мың теңге, оның ішінде: бюджеттік кредиттер – 4 293 789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-6 078 190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6 078 190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"78 907" деген сандар "76 012"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"32 894" деген сандар "8 501"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"122 596" деген сандар "153 993"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"6 876 978" деген сандар "6 872 620"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2-2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"2-2. 2016 жылға арналған қала бюджетінде жергілікті бюджеттердің шығындарын өтеуге және өңірлердің экономикалық тұрақтылығын қамтамасыз етуге республикалық бюджеттен ағымдағы нысаналы трансферттер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үйлерді сейсмикалық күшейтуге – 309 477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жолдарды жөндеу және аяқжолдарды орнатуға – 1 748 791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2016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абаттандыруды дамытуға – 356 412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886 918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2 788 571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2 128 145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сумен жабдықтау және су бұру жүйелерін дамытуға – 2 133 444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шаруашылықты дамытуға – 2 086 686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3 430 071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 тасымалдау жүйесін дамытуға – 1 011 455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инфрақұрылымын дамытуға – 7 762 162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2016 жылға арналған қала бюджетінде республикалық бюджеттен коммуналдық тұрғын үй қорының тұрғын үйін жобалау және (немесе) салу, реконструкциялау мақсатына – 344 724 мың теңге нысаналы даму трансферттері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"3-2. 2016 жылға арналған қала бюджетінде Қазақстан Республикасының Ұлттық қорынан берілетін нысаналы трансферттері келесідей мақсатқа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3 548 097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3 110 312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жылу, сумен жабдықтау және су бұру жүйелерін реконструкция және құрылыс үшін кредит беруге – 4 293 789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2/11-6с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330"/>
        <w:gridCol w:w="881"/>
        <w:gridCol w:w="514"/>
        <w:gridCol w:w="6785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95 949 006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 Республикасы Ұлттық Банкінің бюджетінен (шығыстар сметасынан) ұсталатын және қаржыландырылатын 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45"/>
        <w:gridCol w:w="5566"/>
        <w:gridCol w:w="3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97 733 407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2/11-6с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1095"/>
        <w:gridCol w:w="640"/>
        <w:gridCol w:w="5442"/>
        <w:gridCol w:w="4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55 797 522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45"/>
        <w:gridCol w:w="5566"/>
        <w:gridCol w:w="3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2/11-6с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1095"/>
        <w:gridCol w:w="640"/>
        <w:gridCol w:w="5442"/>
        <w:gridCol w:w="4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59 033 719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2/11-6с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76"/>
        <w:gridCol w:w="913"/>
        <w:gridCol w:w="914"/>
        <w:gridCol w:w="2669"/>
        <w:gridCol w:w="2261"/>
        <w:gridCol w:w="2261"/>
        <w:gridCol w:w="2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