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7450" w14:textId="e6974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Шымкент қаласының бюджеті туралы" Шымкент қалалық мәслихатының 2015 жылғы 22 желтоқсандағы № 54/411-5с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2016 жылғы 14 шілдедегі № 4/44-6с шешімі. Оңтүстік Қазақстан облысының Әділет департаментінде 2016 жылғы 18 шілдеде № 3784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бабаның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2016 жылғы 29 маусымдағы № 3/36-VІ "2016-2018 жылдарға арналған облыстық бюджет туралы" Оңтүстік Қазақстан облыстық мәслихатының 2015 жылғы 9 желтоқсандағы № 44/351-V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Нормативтік құқықтық актілерді мемлекеттік тіркеу тізілімінде № 3771 тіркелген шешіміне сәйкес, қалалық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Шымкент қалалық мәслихатының 2015 жылғы 22 желтоқсандағы № 54/411-5с "2016-2018 жылдарға арналған Шымкент қаласының бюджеті туралы" (Нормативтік құқықтық актілерді мемлекеттік тіркеу тізілімінде № 3484 тіркелген, 2016 жылғы 8 қаңтардағы "Шымкент келбеті"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2016-2018 жылдарға арналған Шымкент қаласының бюджеті тиісінше 1, 2 және 3 қосымшаларға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97 931 719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47 001 644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195 831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2 751 655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47 982 589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101 423 852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4 443 789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4 443 789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-57 732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мемлекеттiң қаржы активтерiн сатудан түсетiн түсiмдер – 57 732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-7 878 190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7 878 190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оныншы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"автомобиль жолдардын және көпірлерді орташа жөндеуге – 682 641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 бірінші абзацпен келесідей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білім беру объектілерін жөндеуге – 37 579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"7 230 532" деген сандар "6 876 598"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2-2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"2-2. 2016 жылға арналған қала бюджетінде жергілікті бюджеттердің шығындарын өтеуге және өңірлердің экономикалық тұрақтылығын қамтамасыз етуге республикалық бюджеттен ағымдағы нысаналы трансферттер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жылумен қамтамасыз етуге – 612 858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тұрғын үйлерді сейсмикалық күшейтуге – 309 477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жолдарды жөндеу және аяқжолдарды орнатуға – 1 313 641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"3. 2016 жылға арналған қала бюджетінде облыстық бюджеттен нысаналы даму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қаланы абаттандыруды дамытуға – 366 436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бастауыш, негізгі орта және жалпы орта білім беру объектілерін салу және реконструкциялауға – 886 918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коммуналдық тұрғын үй қорының тұрғын үйін жобалау және (немесе) салу, реконструкциялауға – 2 138 571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инженерлік-коммуникациялық инфрақұрылымды жобалау, дамыту және (немесе) жайластыруға – 2 353 421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сумен жабдықтау және су бұру жүйелерін дамытуға – 2 163 444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коммуналдық шаруашылықты дамытуға – 2 086 686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жылу-энергетикалық жүйені дамытуға – 3 430 071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газ тасымалдау жүйесін дамытуға – 1 011 455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көлік инфрақұрылымын дамытуға – 7 512 589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қызметтік тұрғын үй салуға, еңбекші жастарға арналған жатақханалар мен инженерлік-коммуникациялық инфрақұрылымды салуға және (немесе) реконструкциялауға – 221 538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3-3 тармақпен келесідей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"3-3. 2016 жылға арналған қала бюджетінде облыстық бюджеттен кредиттер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тұрғын үй жобалауға және (немесе) салуға – 1 650 000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жылу, сумен жабдықтау және су бұру жүйелерін реконструкциялауға және құрылысына – 150 000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"800 000" деген сандар "442 929"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Н.Бұхарбаев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4/44-6с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54/411-5с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Шымкент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436"/>
        <w:gridCol w:w="1059"/>
        <w:gridCol w:w="1059"/>
        <w:gridCol w:w="5753"/>
        <w:gridCol w:w="32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97 931 719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47 001 644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15 811 698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15 811 698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12 468 646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12 468 646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4 219 743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11 887 898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47 982 589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47 982 589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47 982 589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101 423 852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46 646 787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11 687 959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11 437 165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10 810 976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32 514 082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26 078 336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25 039 076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6 435 746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6 435 746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27 493 886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13 786 212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10 398 976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4 381 054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5 796 384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3 252 439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 мен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5 786 215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5 478 038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2 213 914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7 921 459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6 259 384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4 289 919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2 594 690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4 496 478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3 454 371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12 869 348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7 678 280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4 443 789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4 443 789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4 443 789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4 443 789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4 443 789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4 443 789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заңды тұлғалардың қатысу үлестерін, бағалы қағаздарын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-7 878 190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7 878 190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4/44-6с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54/411-5с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Шымкент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471"/>
        <w:gridCol w:w="1144"/>
        <w:gridCol w:w="1145"/>
        <w:gridCol w:w="5566"/>
        <w:gridCol w:w="31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57 135 551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37 682 813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12 382 174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12 382 174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9 601 914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9 601 914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6 130 990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8 819 473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19 033 096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19 033 096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19 033 096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57 575 020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26 197 928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3 833 669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3 373 338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20 497 399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18 696 484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17 991 146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16 155 848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5 494 954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5 168 776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4 357 129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3 689 118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4 010 991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6 447 903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6 396 612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6 396 612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4/44-6с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54/411-5с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Шымкент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5"/>
        <w:gridCol w:w="1202"/>
        <w:gridCol w:w="1202"/>
        <w:gridCol w:w="5226"/>
        <w:gridCol w:w="33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59 000 664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38 990 327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3 823 381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9 436 834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8 432 232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19 857 415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19 857 415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19 857 415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59 450 664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25 730 077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3 373 338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19 910 278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18 696 484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17 991 146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13 022 473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2 582 877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3 598 489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5 454 120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3 930 447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2 960 888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13 532 159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13 480 868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13 480 868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11 418 066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4/44-6с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54/411-5с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2016-2018 жылдарға арналған қаладағы аудандардың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376"/>
        <w:gridCol w:w="913"/>
        <w:gridCol w:w="914"/>
        <w:gridCol w:w="2669"/>
        <w:gridCol w:w="2261"/>
        <w:gridCol w:w="2261"/>
        <w:gridCol w:w="22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жылдар бойынша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2 076 413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3 624 154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