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ec18" w14:textId="ff6e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жылдарға арналған субсидияланатын басым ауыл 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17 тамыздағы № 1765 қаулысы. Оңтүстiк Қазақстан облысының Әдiлет департаментiнде 2016 жылғы 26 тамызда № 3841 болып тiркелдi. Күші жойылды - Оңтүстік Қазақстан облысы Шымкент қаласы әкімдігінің 2016 жылғы 29 қыркүйектегі № 1995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Шымкент қаласы әкімдігінің 29.09.2016 № 1995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өндеп өсіру шығындарының құнын субсидиялау қағидаларын бекіту туралы" Қазақстан Республикасы Ауыл шаруашылығы министрінің міндетін атқарушы 2015 жылғы 27 ақпандағы № 4-3/177 бұйрығының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Шымкент қаласы бойынша 2015-2016 жылдарға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Шымкент қаласының ауыл шаруашылығы және ветеринария бөлімінің басшысы Ғ.Құрманбайға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 және 2015 жылдың 20 қыркүйегінен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2015-2016 жылдарға арналған субсидияланатын басым ауылшаруашылық дақылдарының түрлері бойынша егістіктің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0"/>
        <w:gridCol w:w="5027"/>
        <w:gridCol w:w="5027"/>
        <w:gridCol w:w="1018"/>
      </w:tblGrid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