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adf5" w14:textId="ef2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көшпелі сауданы жүзеге асыру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17 тамыздағы № 1786 қаулысы. Оңтүстiк Қазақстан облысының Әдiлет департаментiнде 2016 жылғы 22 қыркүйекте № 3852 болып тiркелдi. Күші жойылды - Оңтүстiк Қазақстан облысы Шымкент қаласы әкiмдiгiнiң 2018 жылғы 2 сәуірдегі № 161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Шымкент қаласы әкiмдiгiнiң 02.04.2018 № 161 (алғашқы ресми жарияланған күнiнен кейiн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Республикасының 2004 жылғы 12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27 наурыздағы № 264 "Ішкі сауда қағидаларын бекіту туралы" (Нормативтік құқықтық актілерді мемлекеттік тіркеу тізілімінде № 11148 тіркелген) бұйрығының </w:t>
      </w:r>
      <w:r>
        <w:rPr>
          <w:rFonts w:ascii="Times New Roman"/>
          <w:b w:val="false"/>
          <w:i w:val="false"/>
          <w:color w:val="000000"/>
          <w:sz w:val="28"/>
        </w:rPr>
        <w:t>102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қаласында көшпелі сауданы жүзеге асыру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жүзеге асыру Шымкент қаласының кәсіпкерлік бөлімінің басшысы А.Қаныбековке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Шымкент қаласы әкімі аппаратының басшысы Р.Аюповқа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 2016 жылғы № 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қаласында көшпелі сауданы жүзеге асыру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432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Кремлевский көшесі, № 2 а үйдің артқы жағы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Тұрлан шағын ауданы, Шмидта көшесінің соңғы аялдамасы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айналмалы тас жолы мен С.Сағынбаев көшелерінің қиылысы, құрылыс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 көпір шағын ауданы, № 52 орта мектептің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 көпір шағын ауданы, № 6 емхананың қарсы беті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көшесі, № 27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шағын ауданы, Қ.Жандарбеков көшесі, "Айнұр" және "Гүлсара-2" дүкендерінің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шағын ауданы, Түркістан көшесі, "Жандос" дүкенінің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шағын ауданы, Ташкент тас жолы, "Нұр", "Бекзат", "Бекарыс" дүкендерінің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шағын ауданы, Игілік тұрғын алабы, Б.Ыскаков көшесі, "Мереке" дүкенінің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шағын ауданы, Қызылжар тұрғын алабы, Фабричный көшесі, "Салтанат" дүкенінің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№ 22/4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ауданы, "Заңғар"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жолы, "Мадина"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Ұ.Арғынбеков көшесі, № 87 мектептің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Ұ.Арғынбеков және Т.Өтегенов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даңғылы, № 23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Ұ.Арғынбеков және Өскенбай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айналмалы тас жолы, "Арзан" сауда қатары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Ұ.Арғынбеков және Ә.Дулатов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Өскенбай көшесі, № 52 үйдің алды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жолы, "Жаңа шахар" базарының алды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жолы, "Аяжан" дүкенінің алды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көшесі, № 263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 және Ю.Гагарин көшесінің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Кремлевский көшесі, "Атамекен", "Әсел" дүкендерінің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Д.Құрманбеков көшесі, № 2 орталық аурухананың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шағын ауданы, Х.Мамытов көшесі, "Қасиет" фитнес клубының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Т.Рысқұлов көшесі, "Жансыры" кафесінің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Мангелдин және Октябрь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Самал-3 шағын ауданы, № 6 емхананың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Самал-3 шағын ауданы, Сіргелі баба көшесі, № 76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Т.Өтегенов көшесі, № 40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А.Асқаров көшесі, № 43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 және Крейсер Аврора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№ 22/4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көшесі, "Магнит" кафесінің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көшесі, "Наби"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А.Асқаров және Ә.Мангелдин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"Alutex"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ауданы, "Әшірбай ата" кафесінің алды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Д.Құрманбеков көшесі, № 2 орталық аурухананың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"Электрон" аялдамасының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көшесі, "Алтын сақа" кафесінің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А.Асқаров көшесі, "Мадина"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көшесі "Азия связной" орталығының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көшесі, "Ершадин" дүкенінің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көшесі, "Онкология" аялдамасының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А.Байтұрсынов көшесі, "Болашақ" аялдамасының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көшесі, "Азаматтарға арналған үкімет" мемлекеттік корпорациясының қарсы беті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даңғылы, "Имран" сауда үйінің жаны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А.Әлімбетов көшесі, № 189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және М.Әуезов көшелерінің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даңғылы, № 74,76,78 үйлердің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Авто жол көшесі, "Береке" айналма жолы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тұрғын алабы, "Алтай" жанар-жағар май бекетінің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тұрғын алабы, "Жұмагүл ана"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Тоғыс тұрғын алабы, "Бейбарс" жанар-жағар май бекетінің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батыр көшесі, ПКОП-тың айналма жолының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батыр және Бахриз Рамиз көшелерінің қиылысы, "Диана" тойханасының қарсы беті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батыр көшесі, "Зебо" дүкенінің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тас жолы, "Мал базары"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қақпа тұрғын алабы, Абдуллабад көшесі нөмірсіз, "Рау" жылыжайының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қақпа тұрғын алабы, Ю.Сареми көшесі № 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1 тұрғын алабы, Ленгер тас жолы № 23, № 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 1 тұрғын алабы, Ленгер тас жолы, "КазРосНефть" жанар-жағар май бекетінің қарсы беті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тас жолы, № 34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көшесі, № 219 үйдің артқы жағы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Күншығыс шағын ауданы, № 24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шағын ауданы, № 9 үйдің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және Жанқожа көшелерінің қиылысы, "Исатай" сауда қатарының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Момынов көшесі, "Автонұр максимум" ЖШС-нің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көшесі, "Күншығыс" аялдамасының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Қ.Жандарбеков гүлзары, № 217 дәріханасының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шағын ауданы, "Ладушки" кондитерлік дәмханасының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көшесі, № 5 Қалалық емхананың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даңғылы, "12 ай"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 батыр көшесі, "Азаматтарға арналған үкімет" мемлекеттік корпорациясының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және М.Мәметова көшелерінің қиылысы, "Югойл" жанар-жағар май бекетінің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Қ.Жандарбеков гүлзары, "Алтын дән" сауда үйінің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Қаратөбе тас жолы, № 36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шағын ауданы, С.Жандосов көшесі, № 43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Ж.Шаяхметов көшесі, № 5 үйдің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Ш.Уалиханов және Елшібек батыр көшелерінің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көшесі, "Мешіт" аялдамасының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Тәуке хан даңғылы № 233, 235, 237, 278 үйлердің жаны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шағын ауданы, Алматы тас жолы, "ГазПромНефть" жанар-жағар май бекетінің қарсы беті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саяжайы, Сельский көшесі № 2/4, "Мақсат" дүкенінің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шағын ауданы, Ақбосаға көшесі, "Жүзбай ата" дүкенінің қарсы беті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шағын ауданы, № 90 орта мектептің артқы жағы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шағын ауданы, "TIR Park" ЖШС-нің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Бозарық шағын ауданы, "Шайхана" аялдамасының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тұрғын алабы, Әмір-Темір көшесі, № 107 мектептің жаны, ЖК "Алиев" дүкенінің алды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алабы, Ибрагим ата көшесі, Драма театр қарсы беті, Ибрагим ата және Н. Юлдашев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Автожол, "Индустриялық аймақ" қарсы беті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саяжайы, ескі соңғы аялдамасы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шағын ауданы, Сырым батыр көшесі, "Дана" дүкенінің қарсы беті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бұлақ тас жолы, ЖК "Абзал" қарсы беті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Қайтпас-1 шағын ауданы, Б.Тулкиев көшесі № 1813, Амангелді көшесі "Берік" дүкенінің жаны.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Таскен тұрғын үй алабы, Жібек жолы және Бабашұлы көшелерінің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Мәртөбе тұрғын үй алабы, Леонов және Жібек жолы көшесінің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Мирас шағын ауданы, Ф.Шаназаров және Жібек жолы көшелерінің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 шағын ауданы, Тәуке хан және Жібек жолы көшелерінің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Нұрсат шағын ауданы, № 39, 81,125, 204, 217, 218 үйлердің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Нұрсат 3 кезек шағын ауданы, № 6, 41, 56 үйлердің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тас жолы және Дидар көшесінің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Бозарық шағын ауданы, "Еламан" дүкенінің алды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бұлақ тұрғын үй алабы, № 889/1 жер телімінің алды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шағын ауданы, "TIR Park" ЖШС-нің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Нұрсат шағын ауданы, № 2, 81, 126, 132, 212 үйлердің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Нұрсат 3 кезек шағын ауданы, № 40, 54 үйлердің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 тұрғын алабы, Алматы және Тәуке хан көшелерінің қиылысы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шағын ауданы, № 1 Қалалық балалар ауруханасының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көшесі, ЖК "Романов" нысанының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көшесі, "Берік" дүкенінің жаны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тұрғын алабы, Әмір-Темір көшесі, "Ислам" кафесі, "Шадимат" сауда орталығы, "Қарашаш –ана" кесененің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саяжайы, "Бестау" кафесінің жаны, "Ақмаржан" дүкенінің қарсы беті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шағын ауданы, Сырым батыр көшесі, "Керемет" дүкенінің алды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шағын ауданы, № 6 балалар ауруханасының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Таскен тұрғын алабы, Алматы және Пармен көшелерінің қиылысы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Нұрсат шағын ауданы, № 2, 38, 74а, 81, 126, 134, 204, 214 үйлердің жаны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Нұрсат 3 кезек шағын ауданы, № 10, 32, 41, 56 үйлердің жаны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