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5d55" w14:textId="e9f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2015 жылғы 22 желтоқсандағы № 54/411-5с "2016-2018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21 қарашадағы № 9/85-6с шешiмi. Оңтүстiк Қазақстан облысының Әдiлет департаментiнде 2016 жылғы 23 қарашада № 3883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ЖОБА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 2015 жылғы 22 желтоқсандағы № 54/411-5с "2016-2018 жылдарға арналған Шымкент қаласының бюджеті туралы" 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Шымкент қаласының бюджеті тиісінше 1,2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99 444 842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47 001 644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195 831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2 751 655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49 495 712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102 936 975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4 861 906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4 861 906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-57 732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57 732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-8 296 307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8 296 307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"6 876 598" деген сандар "6 989 226"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"153 993" деген сандар "143 094"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"198 119" деген сандар "173 416"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"6 872 620" деген сандар "8 216 889"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2016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296 904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150 000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"3 548 097" деген сандар "3 537 745"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"4 293 789" деген сандар "4 711 906"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Қала әкімдігінің 2016 жылға арналған резерві 236 929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9/85-6с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54/411-5с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36"/>
        <w:gridCol w:w="1059"/>
        <w:gridCol w:w="1059"/>
        <w:gridCol w:w="5753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 Республикасы Ұлттық Банкінің бюджетінен (шығыстар сметасынан) ұсталатын және қаржыландырылатын 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-8 296 307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9/85-6с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54/411-5с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76"/>
        <w:gridCol w:w="913"/>
        <w:gridCol w:w="914"/>
        <w:gridCol w:w="2669"/>
        <w:gridCol w:w="2261"/>
        <w:gridCol w:w="2261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