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2f3f" w14:textId="6692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2015 жылғы 22 желтоқсандағы № 54/411-5с "2016-2018 жылдарға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2016 жылғы 2 желтоқсандағы № 10/88-6с шешiмi. Оңтүстiк Қазақстан облысының Әдiлет департаментiнде 2016 жылғы 7 желтоқсанда № 3900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және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18 қарашадағы № 7/67-VІ "Оңтүстік Қазақстан облыстық мәслихатының 2015 жылғы 9 желтоқсандағы № 44/351-V "2016-2018 жылдарға арналған облыстық бюджет туралы" шешіміне өзгерістер мен толықтырулар енгізу туралы", Нормативтік құқықтық актілерді мемлекеттік тіркеу тізілімінде № 3881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мәслихатының 2015 жылғы 22 желтоқсандағы № 54/411-5с "2016-2018 жылдарға арналған Шымкент қаласының бюджеті туралы" (Нормативтік құқықтық актілерді мемлекеттік тіркеу тізілімінде № 3484 тіркелген, 2016 жылғы 8 қаңтардағы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>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Шымкент қаласының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99 818 787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47 990 496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486 465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3 204 913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48 136 193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103 310 920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4 711 906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4 711 906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-57 732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57 732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-8 146 307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8 146 307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2016 жылға арналған қала бюджетінде облыстық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қаланы абаттандыруға – 70 145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– 25 452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эпизоотияға қарсы іс-шараларды жүргізуге – 76 012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сарып ауруымен ауратын ірі қара малдың санитарлық союға (30%-дан 50%-ға дейін өтеу құнын көбейту) – 11 907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сарып ауруымен ауратын ұсақ малды санитарлық сою және жоюдың құнын 50% өтеуге – 2 567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балалар мен жасөспірімдердің психикалық денсаулығын зерттеу және халыққа психологиялық–медициналық–педагогикалық консультациялық көмек көрсету шығындарын өтеуге – 8 501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патронат тәрбиешілерге берілген баланы (балаларды) асырап бағу үшін шығындарын өтеуге – 24 085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 жолдардын және көпірлерді күрделі жөндеуге – 1 450 000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 жолдардын және көпірлерді орташа жөндеуге – 682 213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білім беру объектілерін жөндеуге – 37 614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тұрғын үй-коммуналдық шаруашылық объектілерін аббаттандыруға – 63 328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"143 094" деген сандар "136 875"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"2-2. 2016 жылға арналған қала бюджетінде жергілікті бюджеттердің шығындарын өтеуге және өңірлердің экономикалық тұрақтылығын қамтамасыз етуге республикалық бюджеттен ағымдағы нысаналы трансферттер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жылумен қамтамасыз етуге – 604 689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үйлерді сейсмикалық күшейтуге – 246 012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жолдарды жөндеу және аяқжолдарды орнатуға – 1 271 916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2016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қаланы абаттандыруды дамытуға – 361 422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бастауыш, негізгі орта және жалпы орта білім беру объектілерін салу және реконструкциялауға – 986 918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тұрғын үй қорының тұрғын үйін жобалау және (немесе) салу, реконструкциялауға – 2 279 126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жайластыруға – 2 353 421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сумен жабдықтау және су бұру жүйелерін дамытуға – 2 239 099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шаруашылықты дамытуға – 1 811 987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жылу-энергетикалық жүйені дамытуға – 2 065 619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 тасымалдау жүйесін дамытуға – 1 383 386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инфрақұрылымын дамытуға – 7 169 492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қызметтік тұрғын үй салуға, еңбекші жастарға арналған жатақханалар мен инженерлік-коммуникациялық инфрақұрылымды салуға және (немесе) реконструкциялауға – 221 538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"3-3. 2016 жылға арналған қала бюджетінде облыстық бюджеттен кредиттер тұрғын үй жобалауға және (немесе) салуға – 1 650 000 мың теңге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Қала әкімдігінің 2016 жылға арналған резерві 104 214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Г.Құрманбекова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10/88-6с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36"/>
        <w:gridCol w:w="1059"/>
        <w:gridCol w:w="1059"/>
        <w:gridCol w:w="5753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 Республикасы Ұлттық Банкінің бюджетінен (шығыстар сметасынан) ұсталатын және қаржыландырылатын мемлекеттік 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103 310 920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1 589 245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47 648 916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11 690 830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11 439 674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10 799 820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33 554 482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26 966 977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25 951 997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29 414 019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15 135 698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11 218 697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4 449 167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6 547 992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5 467 282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5 210 625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1 910 664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8 811 039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7 284 815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2 524 228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1 409 450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1 409 450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1 409 450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12 505 796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7 308 124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233 239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10/88-6с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Шымкент қаласының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71"/>
        <w:gridCol w:w="1144"/>
        <w:gridCol w:w="1137"/>
        <w:gridCol w:w="7"/>
        <w:gridCol w:w="5566"/>
        <w:gridCol w:w="3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57 926 495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58 365 964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26 097 928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3 833 669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2 879 207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20 397 399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17 991 146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15 520 387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5 482 642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4 382 683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2 472 857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1 909 826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1 086 329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6 348 627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4 545 627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3 689 118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2 516 005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4 010 991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3 140 105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2 964 989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2 342 152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6 782 751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6 731 460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6 731 460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6 098 825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870 899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-439 469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10/88-6с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Шымкент қаласының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59 259 664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499 804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25 730 077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3 941 810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2 879 207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19 910 278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17 991 146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1 442 969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12 831 473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3 969 864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2 582 877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3 407 489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2 228 437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5 454 120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1 521 648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2 238 759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3 930 447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357 910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2 960 888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13 532 159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13 480 868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13 480 868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11 418 066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2 062 802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10/88-6с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57"/>
        <w:gridCol w:w="866"/>
        <w:gridCol w:w="866"/>
        <w:gridCol w:w="3167"/>
        <w:gridCol w:w="2144"/>
        <w:gridCol w:w="2145"/>
        <w:gridCol w:w="2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2 002 652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1 516 913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3 624 154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1 565 488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1 521 648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