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cd62" w14:textId="73bc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қалалық мәслихатының 2015 жылғы 22 желтоқсандағы № 54/411-5с "2016-2018 жылдарға арналған Шымкент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қалалық мәслихатының 2016 жылғы 26 желтоқсандағы № 12/110-6с шешiмi. Оңтүстiк Қазақстан облысының Әдiлет департаментiнде 2016 жылғы 26 желтоқсанда № 3933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ЖОБА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26 желтоқсандағы № 9/100-VІ "Оңтүстік Қазақстан облыстық мәслихатының 2015 жылғы 9 желтоқсандағы № 44/351-V "2016-2018 жылдарға арналған облыстық бюджет туралы" шешіміне өзгерістер енгізу туралы", Нормативтік құқықтық актілерді мемлекеттік тіркеу тізілімінде № 3930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Шымкент қалалық мәслихатының 2015 жылғы 22 желтоқсандағы № 54/411-5с "2016-2018 жылдарға арналған Шымкент қаласының бюджеті туралы" (Нормативтік құқықтық актілерді мемлекеттік тіркеу тізілімінде № 3484 тіркелген, 2016 жылғы 8 қаңтардағы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"99 818 787" деген сандар "100 467 178"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"48 136 913" деген сандар "48 785 304"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"103 310 920" деген сандар "103 959 311"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"2 353 421" деген сандар "1 745 297"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"1 811 987" деген сандар "1 874 249"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"2 065 619" деген сандар "2 453 981"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"1 383 386" деген сандар "1 583 816"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"3-1. 2016 жылға арналған қала бюджетінде республикалық бюджеттен нысаналы даму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коммуналдық тұрғын үй қорының тұрғын үйін жобалау және (немесе) салу, реконструкциялауға – 296 904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жылу-энергетикалық жүйені дамытуға – 150 000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инженерлік-коммуникациялық инфрақұрылымды жобалау, дамыту және (немесе) жайластыруға – 605 461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Ғ.Ташқараев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12/110-6с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шешіміне №1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20"/>
        <w:gridCol w:w="855"/>
        <w:gridCol w:w="500"/>
        <w:gridCol w:w="6588"/>
        <w:gridCol w:w="3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100 467 178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47 990 496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12 998 335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мәнді іс-әрекеттерді жасағаны және (немесе) оған уәкілеттігі бар мемлекеттік органдар немесе лауазымды адамдар құжаттар бергені үшін алынатын міндетті 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бюджеттен қаржыландырылатын, сондай-ақ Қазақстан Республикасы Ұлттық Банкінің бюджетінен (шығыстар сметасынан) ұсталатын және қаржыландырылатын мемлекеттік мекемелер салатын айыппұлдар, өсімпұлдар, санкциялар, өндіріп 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 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458"/>
        <w:gridCol w:w="1114"/>
        <w:gridCol w:w="1114"/>
        <w:gridCol w:w="5417"/>
        <w:gridCol w:w="34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103 959 311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1 699 761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1 589 245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89 237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141 905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47 648 916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11 690 830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11 439 674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639 854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10 799 820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33 554 482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26 966 977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25 951 997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6 587 505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6 587 505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2 372 081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2 372 081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2 235 865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708 339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681 654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113 048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492 077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125 779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455 713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29 473 618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15 133 035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11 216 034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4 449 167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6 545 329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221 538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3 718 722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5 529 544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256 657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256 657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5 272 887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1 972 926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2 353 051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8 811 039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1 513 711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7 284 815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4 475 079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587 836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292 673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2 979 747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2 680 285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2 524 228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76 832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586 423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217 496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368 927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368 927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303 769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58 744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4 491 861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2 881 981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2 881 981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2 881 981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1 609 880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1 609 880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1 609 880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166 367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165 603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174 631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12 505 796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12 449 237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12 449 237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7 308 124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53 602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233 239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111 529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111 529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106 510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121 710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121 710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 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 тұлғалардың қатысу үлестерін, бағалы қағаздарын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-8 146 307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8 146 307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