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58c0" w14:textId="1d15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қалалық бюджет туралы" Арыс қалалық мәслихатының 2015 жылғы 18 желтоқсандағы № 48/284-V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2016 жылғы 20 қаңтардағы № 50/297-V шешімі. Оңтүстік Қазақстан облысының Әділет департаментінде 2016 жылғы 27 қаңтарда № 3558 болып тіркелді. 2017 жылдың 1 қаңтарына дейiн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15 қаңтардағы № 46/382-V ""2016-2018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3530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Арыс қалалық мәслихатының 2015 жылғы 18 желтоқсандағы № 48/284-V "2016-2018 жылдарға арналған қалалық бюджет туралы" (Нормативтік құқықтық актілерді мемлекеттік тіркеу тізілімінде № 3491 нөміріментіркелген, 2016 жылғы 16 қаңтардағы "Арыс ақиқаты"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"1.Арыс қаласының 2016-2018 жылдарға арналған қалалық бюджеті 1, 2 және 3-қосымшаларға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7 398141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1 275 757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9 348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негiзгi капиталды сатудан түсетiн түсiмдер – 29 323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6 083713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7 398145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8 728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12 726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- 8 732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8 732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50/297-V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48/284-V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79"/>
        <w:gridCol w:w="1079"/>
        <w:gridCol w:w="6273"/>
        <w:gridCol w:w="2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50/297-V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48/284-V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әрбір ауылдық округ әкімдерінің аппараттары бойынша 2016 жылға арналған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282"/>
        <w:gridCol w:w="685"/>
        <w:gridCol w:w="685"/>
        <w:gridCol w:w="2338"/>
        <w:gridCol w:w="1290"/>
        <w:gridCol w:w="1089"/>
        <w:gridCol w:w="1089"/>
        <w:gridCol w:w="1089"/>
        <w:gridCol w:w="1090"/>
        <w:gridCol w:w="1090"/>
        <w:gridCol w:w="10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