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1d2c" w14:textId="e471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қалалық бюджет туралы" Арыс қалалық мәслихатының 2015 жылғы 18 желтоқсандағы № 48/284-V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2016 жылғы 20 маусымдағы № 3/12-VI шешімі. Оңтүстік Қазақстан облысының Әділет департаментінде 2016 жылғы 27 маусымда № 3763 болып тіркелді. 2017 жылдың 1 қаңтарына дейiн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Арыс қалалық мәслихатының 2015 жылғы 18 желтоқсандағы № 48/284-V "2016-2018 жылдарға арналған қалалық бюджет туралы" (Нормативтік құқықтық актілерді мемлекеттік тіркеу тізілімінде № 3491 нөмірімен тіркелген, 2016 жылғы 16 қаңтардағы "Арыс ақиқаты"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Арыс қаласының 2016-2018 жылдарға арналған қалалық бюджеті 1, 2 және 3-қосымшаларға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– 9 655 125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түсiмдер – 3 525 949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– 16 453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негiзгi капиталды сатудан түсетiн түсiмдер – 29 323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түсiмi – 6 083 400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10 081 136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– 8 728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12 726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3 998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- 434 739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434 739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Е.Әлімбаев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3/12-VІ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48/284-V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6"/>
        <w:gridCol w:w="736"/>
        <w:gridCol w:w="4"/>
        <w:gridCol w:w="1052"/>
        <w:gridCol w:w="1052"/>
        <w:gridCol w:w="6117"/>
        <w:gridCol w:w="259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3/12-VІ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48/284-V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әрбір ауылдық округ әкімдерінің аппараттары бойынша 2016 жылға арналған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384"/>
        <w:gridCol w:w="933"/>
        <w:gridCol w:w="933"/>
        <w:gridCol w:w="3184"/>
        <w:gridCol w:w="1757"/>
        <w:gridCol w:w="1483"/>
        <w:gridCol w:w="1484"/>
        <w:gridCol w:w="1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384"/>
        <w:gridCol w:w="933"/>
        <w:gridCol w:w="933"/>
        <w:gridCol w:w="3184"/>
        <w:gridCol w:w="1757"/>
        <w:gridCol w:w="1483"/>
        <w:gridCol w:w="1484"/>
        <w:gridCol w:w="1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