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f1d8" w14:textId="88af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қалалық бюджет туралы" Арыс қалалық мәслихатының 2015 жылғы 18 желтоқсандағы № 48/284-V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2016 жылғы 20 шілдедегі № 4/23-VI шешімі. Оңтүстік Қазақстан облысының Әділет департаментінде 2016 жылғы 26 шілдеде № 3813 болып тіркелді. 2017 жылдың 1 қаңтарына дейiн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29 маусымдағы № 3/36-VІ ""2016-2018 жылдарға арналған облыстық бюджет туралы" Оңтүстік Қазақстан облыстық мәслихатының 2015 жылғы 9 желтоқсандағы № 44/351-V шешіміне өзгерістер мен толықтырулар енгізу туралы" Нормативтік құқықтық актілерді мемлекеттік тіркеу тізілімінде № 3771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Арыс қалалық мәслихатының 2015 жылғы 18 желтоқсандағы № 48/284-V "2016-2018 жылдарға арналған қалалық бюджет туралы" (Нормативтік құқықтық актілерді мемлекеттік тіркеу тізілімінде № 3491 нөмірімен тіркелген, 2016 жылғы 16 қаңтардағы "Арыс ақиқаты"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Арыс қаласының 2016-2018 жылдарға арналған қалалық бюджеті 1, 2 және 3-қосымшаларға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кiрiстер – 9 838 265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түсiмдер – 3 683 599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– 16 453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негiзгi капиталды сатудан түсетiн түсiмдер – 29 323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түсiмi – 6 108 890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10 264 276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бюджеттiк кредиттеу – 8 728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12 726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3 998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- 434 739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434 739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2016 жылға жеке табыс салығы және әлеуметтік салық түсімдерінің жалпы сомасын бөлу нормативтері: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төлем көзінен салық салынатын табыстардан ұсталатын жеке табыс салығы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қалалық бюджетке – 26,2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облыстық бюджетке – 73,8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төлем көзінен салық салынбайтын табыстардан ұсталатын жеке табыс салығы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қалалық бюджетке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төлем көзінен салық салынбайтын шетелдік азаматтар табыстарынан ұсталатын жеке табыс салығы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қалалық бюджетке – 50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облыстық бюджетке – 50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әлеуметтік салық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қалалық бюджетке – 50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облыстық бюджетке – 50 пайыз болып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Ж.Наршабеков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4/23-VІ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48/284-V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1051"/>
        <w:gridCol w:w="1052"/>
        <w:gridCol w:w="2"/>
        <w:gridCol w:w="6115"/>
        <w:gridCol w:w="25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4/23-VІ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48/284-V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әрбір ауылдық округ әкімдерінің аппараттары бойынша 2016 жылға арналған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384"/>
        <w:gridCol w:w="933"/>
        <w:gridCol w:w="933"/>
        <w:gridCol w:w="3184"/>
        <w:gridCol w:w="1757"/>
        <w:gridCol w:w="1483"/>
        <w:gridCol w:w="1484"/>
        <w:gridCol w:w="1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384"/>
        <w:gridCol w:w="933"/>
        <w:gridCol w:w="933"/>
        <w:gridCol w:w="3184"/>
        <w:gridCol w:w="1757"/>
        <w:gridCol w:w="1483"/>
        <w:gridCol w:w="1484"/>
        <w:gridCol w:w="1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