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1e60" w14:textId="c361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бойынша коммуналдық қалдықтардың түзілу мен жинақталу нормаларын, тұрмыстық қатты қалдықтарды жинауға әкетуге, кәдеге жаратуға қайта өңдеуге және көмуге арналған тарифтерді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2016 жылғы 29 қыркүйектегі № 6/35-VI шешімі. Оңтүстік Қазақстан облысының Әділет департаментінде 2016 жылғы 17 қазанда № 3864 болып тіркелді. Күші жойылды - Оңтүстік Қазақстан облысы Арыс қалалық мәслихатының 2017 жылғы 9 ақпандағы № 10/66-VI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Оңтүстік Қазақстан облысы Арыс қалалық мәслихатының 09.02.2017 № 10/66-VI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"Коммуналдық қалдықтардың түзілу және жинақталу нормаларын есептеудің үлгілік қағидаларын бекіту туралы" Қазақстан Республикасы Энергетика министрінің 2014 жылғы 25 қарашадағы № 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10030 тіркелген) және "Қатты тұрмыстық қалдықтарды жинауға, шығаруға және көмуге тарифтерді есептеу әдістемесін бекіту туралы" Қазақстан Республикасы Энергетика министрінің 2016 жылғы 15 қаңтардағы № 10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12936 тіркелген)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Арыс қаласы бойынша коммуналдық қалдықтардың түзілу және жинақталу нормалары осы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Арыс қаласы бойынша тұрмыстық қатты қалдықтарды жинауға, әкетуге, кәдеге жаратуға, қайта өңдеуге және көмуге арналған тарифтер осы шешімге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Ж.Наршабеков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6/35-VІ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қаласы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4722"/>
        <w:gridCol w:w="2210"/>
        <w:gridCol w:w="3605"/>
      </w:tblGrid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жинақталатын 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жылдық жинақталу нормалары, м³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Жайлы және жайлы емес үйлер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Жатақханалар, интернаттар, балалар үйлері, қарттар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Қонақүйлер, санаторийлер, демалыс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Мекемелер, ұйымдар, офистер, кеңселер, жинақ банктері, байланыс бөлімшелері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Ауруханалар, санаторийлер, өзге де емдеу-сауықтыру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төсек-орын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 және өзге де оқу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Мейрамханалар, дәмханалар, қоғамдық тамақтану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Театрлар, кинотеатрлар, концерт залдары, түнгі клубтар, ойын автоматтарының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Мұражайлар, көрмелер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Стадиондар, спорт алаңдары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Спорт, би және ойын залдары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дүкендері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Машиналардан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дүкендер, супермаркеттер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Базарлар, сауда павильондары, дүңгіршектер, сөрелер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көтерме базалары,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тауарлардың көтерме базалары,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Тұрмыстық қызмет көрсету үйі: халыққа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Вокзалдар, автовокзалдар, әуежайлар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4903"/>
        <w:gridCol w:w="3236"/>
        <w:gridCol w:w="2578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Автотұрақтар, автомобильді жуу орындары, АЖС, гараждар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машина-орын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кооперативтері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гаражға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Шаштараздар, косметикалық салондар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жуатын орындар, химиялық тазалау орындары, тұрмыстық техниканы жөндеу орындары, тігін ательесі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Зергерлік, аяқ қиімді, сағаттарды жөндеу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қызмет көрсету орындары (кілттер жасау)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Моншалар, сауналар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1м²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аумағында жаппай іс-шаралар ұйымдастыратын заңды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қатысушы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 кооперативтері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учаске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6/35-VІ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қаласы бойынша тұрмыстық қатты қалдықтарды жинауға, әкетуге, кәдеге жаратуға, қайта өңдеуге және көмуге арналған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4515"/>
        <w:gridCol w:w="1835"/>
        <w:gridCol w:w="3356"/>
      </w:tblGrid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 теңгемен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қатты қалдықтарды жинауға, әкетуге арналған тарифтер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Жайсыз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қатты қалдықтарды кәдеге жаратуға, қайта өңдеуге және көмуге арналған тарифтер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