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009a" w14:textId="0dd0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Кентау қалалық мәслихатының 2015 жылғы 21 желтоқсандағы № 278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2016 жылғы 26 ақпандағы № 296 шешімі. Оңтүстік Қазақстан облысының Әділет департаментінде 2016 жылғы 29 ақпанда № 3605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Кентау қалалық мәслихатының 2015 жылғы 21 желтоқсандағы № 278 "2016-2018 жылдарға арналған қалалық бюджет туралы" (Нормативтік құқықтық актілерді мемлекеттік тіркеу тізілімінде 3509 нөмірімен тіркелген, 2016 жылғы 10 қаңтардағы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Кентау қаласының 2016-2018 жылдарға арналған қалалық бюджеті тиісінше 1 қосымшасына сәйкес, оның ішінде 2016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9 960 009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715 853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22 252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14 369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9 207 535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9 974 146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1 791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-15 928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15 928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14 137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116"/>
        <w:gridCol w:w="652"/>
        <w:gridCol w:w="418"/>
        <w:gridCol w:w="5543"/>
        <w:gridCol w:w="3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 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 салынатын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 және қызметтерге 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 да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жөніндегі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