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d7c1" w14:textId="8d9d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әкімі аппараттарының ережелерін бекіту туралы" Кентау қаласы әкімдігінің 2015 жылғы 3 ақпандағы № 26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2016 жылғы 16 ақпандағы № 44 қаулысы. Оңтүстiк Қазақстан облысының Әдiлет департаментiнде 2016 жылғы 2 наурызда № 3611 болып тiркелдi. Күшi жойылды - Оңтүстiк Қазақстан облысы Кентау қаласының әкiмдiгiнiң 2016 жылғы 9 маусымдағы № 145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Кентау қаласының әкiмдiгiнiң 09.06.2016 № 145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Кентау қаласы әкімдігінің 2015 жылғы 3 ақпандағы № 26 "Ауыл әкімі аппараттарының ережелерін бекіту туралы" (Нормативтік құқықтық актілерді мемлекеттік тіркеу тізілімінде № 3045 тіркелген, 2015 жылғы 28 ақпанда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"Кентау қаласы әкімдігінің "Қарнақ ауылы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 аумағында жасалған әкімшілік құқық бұзушылық істерді қарайды және әкімшілік құқық бұзушылықтар үшін әкімшілік жазалар қолданады.".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69), 70), 71) және 72)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"69) "Алтын алқа" алқасымен наградталған аналарға үй бөлуге жәрдемдеседі;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ауылдың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қала әкімімен және жергілікті қоғамдастық жиналысымен келісу бойынша ауылдың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мемлекеттік жоспарлау жүйесінің бағдарламалық құжаттары аясында ауыл халқына микрокредит беруге жәрдем көрсетеді.";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"Кентау қаласы әкімдігінің "Байылдыр ауылы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 аумағында жасалған әкімшілік құқық бұзушылық істерді қарайды және әкімшілік құқық бұзушылықтар үшін әкімшілік жазалар қолданады.".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69), 70), 71) және 72)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"69) "Алтын алқа" алқасымен наградталған аналарға үй бөлуге жәрдемдеседі;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ауылдың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қала әкімімен және жергілікті қоғамдастық жиналысымен келісу бойынша ауылдың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мемлекеттік жоспарлау жүйесінің бағдарламалық құжаттары аясында ауыл халқына микрокредит беруге жәрдем көрсетеді.";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"Кентау қаласы әкімдігінің "Хантағы ауылы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 аумағында жасалған әкімшілік құқық бұзушылық істерді қарайды және әкімшілік құқық бұзушылықтар үшін әкімшілік жазалар қолданады.".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69), 70), 71) және 72) тармақшалармен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"69) "Алтын алқа" алқасымен наградталған аналарға үй бөлуге жәрдемдеседі;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ауылдың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қала әкімімен және жергілікті қоғамдастық жиналысымен келісу бойынша ауылдың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мемлекеттік жоспарлау жүйесінің бағдарламалық құжаттары аясында ауыл халқына микрокредит беруге жәрдем көрсетеді.";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"Кентау қаласы әкімдігінің "Ащысай ауылы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 аумағында жасалған әкімшілік құқық бұзушылық істерді қарайды және әкімшілік құқық бұзушылықтар үшін әкімшілік жазалар қолданады.".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69), 70), 71) және 72)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"69) "Алтын алқа" алқасымен наградталған аналарға үй бөлуге жәрдемдеседі;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ауылдың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қала әкімімен және жергілікті қоғамдастық жиналысымен келісу бойынша ауылдың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мемлекеттік жоспарлау жүйесінің бағдарламалық құжаттары аясында ауыл халқына микрокредит беруге жәрдем көрсетеді.".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"Кентау қаласы әкімінің аппараты" мемлекеттік мекемесі Қазақстан Республикасының заңнамалық актілерінде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Кентау қаласының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Кентау қаласы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 аппаратының басшысы Б.Алимбетовке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