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814fc" w14:textId="7f814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Кентау қаласының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2016 жылы көтерме жәрдемақы және тұрғын үй сатып алу немесе салу үшін бюджеттік кредит беру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Кентау қалалық мәслихатының 2016 жылғы 26 ақпандағы № 297 шешімі. Оңтүстік Қазақстан облысының Әділет департаментінде 2016 жылғы 24 наурызда № 3657 болып тіркелді. 2017 жылдың 1 қаңтарына дейін қолданыста болды</w:t>
      </w:r>
    </w:p>
    <w:p>
      <w:pPr>
        <w:spacing w:after="0"/>
        <w:ind w:left="0"/>
        <w:jc w:val="left"/>
      </w:pP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15) тармақшасына</w:t>
      </w:r>
      <w:r>
        <w:rPr>
          <w:rFonts w:ascii="Times New Roman"/>
          <w:b w:val="false"/>
          <w:i w:val="false"/>
          <w:color w:val="000000"/>
          <w:sz w:val="28"/>
        </w:rPr>
        <w:t>,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Қазақстан Республикасы Үкіметінің 2009 жылғы 18 ақпандағы </w:t>
      </w:r>
      <w:r>
        <w:rPr>
          <w:rFonts w:ascii="Times New Roman"/>
          <w:b w:val="false"/>
          <w:i w:val="false"/>
          <w:color w:val="000000"/>
          <w:sz w:val="28"/>
        </w:rPr>
        <w:t>қаулысына</w:t>
      </w:r>
      <w:r>
        <w:rPr>
          <w:rFonts w:ascii="Times New Roman"/>
          <w:b w:val="false"/>
          <w:i w:val="false"/>
          <w:color w:val="000000"/>
          <w:sz w:val="28"/>
        </w:rPr>
        <w:t>, Қазақстан Республикасы Ұлттық экономика министрлігінің 2014 жылғы 6 қарашадағы № 72 </w:t>
      </w:r>
      <w:r>
        <w:rPr>
          <w:rFonts w:ascii="Times New Roman"/>
          <w:b w:val="false"/>
          <w:i w:val="false"/>
          <w:color w:val="000000"/>
          <w:sz w:val="28"/>
        </w:rPr>
        <w:t>бұйрығымен</w:t>
      </w:r>
      <w:r>
        <w:rPr>
          <w:rFonts w:ascii="Times New Roman"/>
          <w:b w:val="false"/>
          <w:i w:val="false"/>
          <w:color w:val="000000"/>
          <w:sz w:val="28"/>
        </w:rPr>
        <w:t xml:space="preserve"> бекітілген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қағидаларының </w:t>
      </w:r>
      <w:r>
        <w:rPr>
          <w:rFonts w:ascii="Times New Roman"/>
          <w:b w:val="false"/>
          <w:i w:val="false"/>
          <w:color w:val="000000"/>
          <w:sz w:val="28"/>
        </w:rPr>
        <w:t>4-тармағына</w:t>
      </w:r>
      <w:r>
        <w:rPr>
          <w:rFonts w:ascii="Times New Roman"/>
          <w:b w:val="false"/>
          <w:i w:val="false"/>
          <w:color w:val="000000"/>
          <w:sz w:val="28"/>
        </w:rPr>
        <w:t xml:space="preserve"> Нормативтік құқықтық актілерді мемлекеттік тіркеу тізілімінде № 9946 тіркелген және қала әкімінің 2016 жылғы 15 ақпандағы хатына сәйкес, Кентау қалалық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1. Кентау қаласының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қажеттілікті ескере отырып, 2016 жылы көтерме жәрдемақы және тұрғын үй сатып алу немесе салу үшін бюджеттік кредит берілсін.</w:t>
      </w:r>
      <w:r>
        <w:br/>
      </w:r>
      <w:r>
        <w:rPr>
          <w:rFonts w:ascii="Times New Roman"/>
          <w:b w:val="false"/>
          <w:i w:val="false"/>
          <w:color w:val="000000"/>
          <w:sz w:val="28"/>
        </w:rPr>
        <w:t>
      </w:t>
      </w:r>
      <w:r>
        <w:rPr>
          <w:rFonts w:ascii="Times New Roman"/>
          <w:b w:val="false"/>
          <w:i w:val="false"/>
          <w:color w:val="000000"/>
          <w:sz w:val="28"/>
        </w:rPr>
        <w:t>2. Осы шешім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 мәслихатын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Т.Садуов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К.Сырлабаев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