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31dd" w14:textId="11b3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Кентау қалалық мәслихатының 2015 жылғы 21 желтоқсандағы № 278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2016 жылғы 30 наурыздағы № 9 шешімі. Оңтүстік Қазақстан облысының Әділет департаментінде 2016 жылғы 31 наурызда № 3677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16 наурыздағы № 48/399-V "2016-2018 жылдарға арналған облыстық бюджет туралы" Оңтүстік Қазақстан облыстық мәслихатының 2015 жылғы 9 желтоқсандағы № 44/351-V шешіміне өзгерістер енгізу туралы" Нормативтік құқықтық актілерді мемлекеттік тіркеу тізілімінде 2016 жылдың 17 наурыздағы № 3638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Кентау қалалық мәслихатының 2015 жылғы 21 желтоқсандағы № 278 "2016-2018 жылдарға арналған қалалық бюджет туралы" (Нормативтік құқықтық актілерді мемлекеттік тіркеу тізілімінде 3509 нөмірімен тіркелген, 2016 жылғы 9 қаңтардағы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Кентау қаласының 2016-2018 жылдарға арналған қалалық бюджеті тиісінше 1, 2, 3 және 4 қосымшаларға сәйкес, оның ішінде 2016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10 309 503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806 526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22 252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22 369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9 458 356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10 323 640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1 791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-15 928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15 928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14 230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2"/>
        <w:gridCol w:w="649"/>
        <w:gridCol w:w="5523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 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 салынатын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 және қызметтерге 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 да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жөніндегі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155"/>
        <w:gridCol w:w="675"/>
        <w:gridCol w:w="5739"/>
        <w:gridCol w:w="4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 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 салынатын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 және қызметтерге 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 да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155"/>
        <w:gridCol w:w="675"/>
        <w:gridCol w:w="5739"/>
        <w:gridCol w:w="40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 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 салынатын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 және қызметтерге 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 да 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09"/>
        <w:gridCol w:w="1238"/>
        <w:gridCol w:w="1238"/>
        <w:gridCol w:w="538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қозғалысы қауiпсiздiгін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 қоры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халқының басқа да тiлдерін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мен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жер қатынастары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31"/>
        <w:gridCol w:w="803"/>
        <w:gridCol w:w="803"/>
        <w:gridCol w:w="2347"/>
        <w:gridCol w:w="1632"/>
        <w:gridCol w:w="1395"/>
        <w:gridCol w:w="1395"/>
        <w:gridCol w:w="1395"/>
        <w:gridCol w:w="1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жағдайларда сырқаты ауыр адамдарды дәрігерлік көмек көрсететін ең жақын денсаулық сақтау ұйымына дейін жеткізуді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көшелерді жарықтандыру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ұстау және туыстары жоқ адамдарды жерлеу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