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5cb74" w14:textId="3f5cb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қалалық бюджет туралы" Кентау қалалық мәслихатының 2015 жылғы 21 желтоқсандағы № 278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Кентау қалалық мәслихатының 2016 жылғы 19 шілдедегі № 25 шешiмi. Оңтүстiк Қазақстан облысының Әдiлет департаментiнде 2016 жылғы 21 шілдеде № 3801 болып тiркелдi. 2017 жылдың 1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2016 жылғы 29 маусымдағы № 3/36-VI "2016-2018 жылдарға арналған облыстық бюджет туралы" Оңтүстік Қазақстан облыстық мәслихатының 2015 жылғы 9 желтоқсандағы № 44/351-V шешіміне өзгерістер мен толықтырулар енгізу туралы" Нормативтік құқықтық актілерді мемлекеттік тіркеу тізілімінде 2016 жылдың 1 шілдедегі № 3771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Кентау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Кентау қалалық мәслихатының 2015 жылғы 21 желтоқсандағы № 278 "2016-2018 жылдарға арналған қалалық бюджет туралы" (Нормативтік құқықтық актілерді мемлекеттік тіркеу тізілімінде 3509 нөмірімен тіркелген, 2016 жылғы 9 қаңтардағы "Кентау шұғыласы"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Кентау қаласының 2016-2018 жылдарға арналған қалалық бюджеті тиісінше 1 және 2 қосымшаларға сәйкес, оның ішінде 2016 жылға мынадай көлемде бекiтiлсiн: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кiрiстер – 10 812 669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түсiмдер – 1 015 406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түсiмдер – 22 252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22 369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түсiмi – 9 752 642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10 826 806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бюджеттiк кредиттеу – 1 791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3 181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1 390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 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– -15 928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– 15 928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 түсімі – 3 181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қарыздарды өтеу – 1 483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 қаражатының пайдаланылатын қалдықтары – 14 230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жылдың 1 қаңтарынан бастап қолданысқа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Сырлыбаев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19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278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1112"/>
        <w:gridCol w:w="649"/>
        <w:gridCol w:w="5523"/>
        <w:gridCol w:w="43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10 812 669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 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Меншiкке салынатын салықтар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Мүлiкке салынатын салықтар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құралдарына салынатын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Бірыңғай жер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 және қызметтерге салынатын ішкі салықтар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да ресурстарды пайдаланғаны үшiн түсетiн түсiмдер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Кәсiпкерлiк және кәсiби қызметтi жүргiзгенi үшiн алынатын алымдар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Ойын бизнесіне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 да салықтар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Заңдық мәнді іс-әрекеттерді жасағаны және (немесе) оған уәкілеттігі бар мемлекеттік органдар немесе лауазымды адамдар құжаттар бергені үшін алынатын міндетті төлемдер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емес түсiмдер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меншіктен түсетін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кәсіпорындардың таза кірісі бөлігінің түсімдері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мүлікті жалға беруден түсетін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капиталды сатудан түсетін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Жердi және материалдық емес активтердi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Трансферттердің түсімдері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9 752 642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жоғары тұрған органдарынан түсетiн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9 752 642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түсетiн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9 752 642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"/>
        <w:gridCol w:w="786"/>
        <w:gridCol w:w="1116"/>
        <w:gridCol w:w="558"/>
        <w:gridCol w:w="1111"/>
        <w:gridCol w:w="4"/>
        <w:gridCol w:w="4850"/>
        <w:gridCol w:w="308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10 826 806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салу мақсатында мүлікті бағалауды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өзге де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 және туризм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туризмді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мұқтаждар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міндетті атқару шеңберіндегі іс-шаралар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 жөнiндегi жұмыстарды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ауқымындағы төтенше жағдайлардың алдын алу және оларды жою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тәртіп, қауіпсіздік, құқықтық, сот, қылмыстық-атқару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 және қауіпсіздік саласындағы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мекендерде жол қозғалысы қауiпсiздiгін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4 917 331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дейiнгi тәрбие және оқыту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1 128 145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мен оқыту ұйымдарының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мен оқыту ұйымдарының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3 392 050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жерлерде балаларды мектепке дейін тегін алып баруды және кері алып келуді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3 065 418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2 938 604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саласындағы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білім беру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мемлекеттік білім беру мекемелер үшін оқулықтар мен оқу-әдiстемелiк кешендерді сатып алу және жеткізу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(қалалалық) ауқымдағы мектеп олимпиадаларын және мектептен тыс іс-шараларды өткiзу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Ведомстволық бағыныстағы мемлекеттік мекемелерінің және ұйымдарының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саласындағы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Шұғыл жағдайларда сырқаты ауыр адамдарды дәрігерлік көмек көрсететін ең жақын денсаулық сақтау ұйымына дейін жеткізуді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жасқа дейінгі балаларға мемлекеттік жәрдемақылар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үйінде әлеуметтік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бағдарламасы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үйге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өкілетті органдардың шешімі бойынша мұқтаж азаматтардың жекелеген топтарына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Үйден тәрбиеленіп оқытылатын мүгедек балаларды материалдық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әлеуметтiк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қамтамасыз ету салаларындағы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Жәрдемақыларды және басқа да әлеуметтік төлемдерді есептеу, төлеу мен жеткізу бойынша қызметтерге ақы төлеу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Мүгедектердің құқықтарын қамтамасыз ету және өмір сүру сапасын жақсарту жөніндегі іс-шаралар жоспарын 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Көп пәтерлі тұрғын үйлерде энергетикалық аудит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инспекциясы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тұрғын үй қоры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мекендердегі көшелерді жарықтандыру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Жерлеу орындарын ұстау және туыстары жоқ адамдарды жерлеу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мекендердегі көшелердi жарықтандыру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мекендердiң санитариясын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Жерлеу орындарын ұстау және туыстары жоқ адамдарды жерлеу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 абаттандыру және көгалдандыру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саласындағы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дене шынықтыру және спорт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Ұлттық және бұқаралық спорт түрлерін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қалалық) деңгейде спорттық жарыстар өткiзу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Ведомстволық бағыныстағы мемлекеттік мекемелерінің және ұйымдарының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кеңiстiк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кiтапханалардың жұмыс iстеуi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тiлдi және Қазақстан халқының басқа да тiлдерін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ақпараттық саясат жүргізу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кеңiстiктi ұйымдастыру жөнiндегi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тілдерді және мәдениетті дамыту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 іс-шараларды 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Ведомстволық бағыныстағы мемлекеттік мекемелерінің және ұйымдарының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2 627 734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2 627 734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2 627 734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2 627 734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Мамандардың әлеуметтік көмек көрсетуі жөніндегі шараларды 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ветеринария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көмінділерінің (биотермиялық шұңқырлардың) жұмыс істеуін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 жануарларды санитарлық союды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Қаңғыбас иттер мен мысықтарды аулауды және жоюды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Алып қойылатын және жойылатын ауру жануарлардың, жануарлардан алынатын өнімдер мен шикізаттың құнын иелеріне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Жануарлардың энзоотиялық аурулары бойынша ветеринариялық іс-шараларды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жануарларын сәйкестендіру жөніндегі іс-шараларды өткізу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ауыл шаруашылығы мен жер қатынастары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және жер қатынастары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Сәулет, қала құрылысы және құрылыс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құрылыс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сәулет және қала құрылысы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сәулет және қала құрылысы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көлiгi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маңызы бар қалаларда, кенттерде, ауылдарда, ауылдық округтерде автомобиль жолдарының жұмыс істеуін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жұмыс істеуін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"Өңірлерді дамыту" Бағдарламасы шеңберінде өңірлерді экономикалық дамытуға жәрдемдесу бойынша шараларды 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бюджеттік инвестициялық жобаларды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бюджеттік инвестициялық жобаларды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заңнамасымен қарастырылған жағдайларда жалпы сипаттағы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Қаржылық активтермен операция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 түсімі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19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278 шешіміне 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ауылдық округтердің жергілікті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315"/>
        <w:gridCol w:w="766"/>
        <w:gridCol w:w="767"/>
        <w:gridCol w:w="2802"/>
        <w:gridCol w:w="1557"/>
        <w:gridCol w:w="1331"/>
        <w:gridCol w:w="1331"/>
        <w:gridCol w:w="1332"/>
        <w:gridCol w:w="15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Ашысай ауылы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Байылдыр ауылы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Хантағы ауылы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Қарнақ ауылы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342 536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дейiнгi тәрбие және оқыту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мен оқыту ұйымдарының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жерлерде балаларды мектепке дейін тегін алып баруды және кері алып келуді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саласындағы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Шұғыл жағдайларда сырқаты ауыр адамдарды дәрігерлік көмек көрсететін ең жақын денсаулық сақтау ұйымына дейін жеткізуді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үйінде әлеуметтік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абаттандыру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мекендердегі көшелерді жарықтандыру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Жерлеу орындарын ұстау және туыстары жоқ адамдарды жерлеу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көлiгi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маңызы бар қалаларда, кенттерде, ауылдарда, ауылдық округтерде автомобиль жолдарының жұмыс істеуін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"Өңірлерді дамыту" Бағдарламасы шеңберінде өңірлерді экономикалық дамытуға жәрдемдесу бойынша шараларды 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