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33c3" w14:textId="01a3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Кентау қаласы әкімдігінің 2016 жылғы 27 маусымдағы № 168 қаулысы және Оңтүстік Қазақстан облысы Кентау қалалық мәслихатының 2016 жылғы 28 маусымдағы № 19 шешімі. Оңтүстік Қазақстан облысының Әділет департаментінде 2016 жылғы 22 шілдеде № 3810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3) тармақшасына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Кентау қалалық ауыл шаруашылығы және жер қатынастары бөлімі және Кентау қалалық сәулет және қала құрылысы бөлімінің бірлескен ұсынысына сәйкес, шекаралары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616,1 гектар жер учаскесі елді мекеннің шегіне енгізіле отырып, Қарнақ ауылы, Қарнақ елді мекенінің жалпы ауданы 1971,03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56,57 гектар жер учаскесі елді мекеннің шегіне енгізіле отырып, Хантағы ауылы, Хантағы елді мекенінің жалпы ауданы 306,69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27,48 гектар жер учаскесі елді мекеннің шегіне енгізіле отырып, Байылдыр ауылы, Байылдыр елді мекенінің жалпы ауданы 107,36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219,8 гектар жер учаскесі елді мекеннің шегіне енгізіле отырып, Ащысай ауылы, Ащысай елді мекенінің жалпы ауданы 293,06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