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002b" w14:textId="6c80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Түркістан қалалық мәслихатының 2015 жылғы 22 желтоқсандағы № 51/279-V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2016 жылғы 20 қаңтардағы № 52/290-V шешімі. Оңтүстік Қазақстан облысының Әділет департаментінде 2016 жылғы 22 қаңтарда № 3548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Түркістан қалалық мәслихатының 2015 жылғы 22 желтоқсандағы № 51/279-V "2016-2018 жылдарға арналған қалалық бюджет туралы" (Нормативтік құқықтық актілерді мемлекеттік тіркеу тізілімінде 3493 нөмірімен тіркелген, 2015 жылғы 8 қаңтардағы "Түркістан"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Түркістан қаласының 2016-2018 жылдарға арналған қалалық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24 585 032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1 873 380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21 008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түсiмі – 22 637 644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24 585 032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18 615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25 452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6 837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4)қаржы активтерімен операциялар бойынша сальдо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- 18 615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18 615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25 452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6 837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52/290-V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 № 51/279-V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1"/>
        <w:gridCol w:w="651"/>
        <w:gridCol w:w="651"/>
        <w:gridCol w:w="5551"/>
        <w:gridCol w:w="437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жағдайдардың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басқа да әлеуметтік төлемдерді,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 қала құрылысы және құрылыс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 жоғары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52/290-V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 № 51/279-V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1"/>
        <w:gridCol w:w="651"/>
        <w:gridCol w:w="651"/>
        <w:gridCol w:w="5551"/>
        <w:gridCol w:w="437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52/290-V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 № 51/279-V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1"/>
        <w:gridCol w:w="651"/>
        <w:gridCol w:w="651"/>
        <w:gridCol w:w="5551"/>
        <w:gridCol w:w="437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мекендерге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(қалалық)кітапханалардың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