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c72f" w14:textId="222c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Түркістан қалалық мәслихатының 2015 жылғы 22 желтоқсандағы № 51/279-V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2016 жылғы 30 наурыздағы № 2/10-VI шешімі. Оңтүстік Қазақстан облысының Әділет департаментінде 2016 жылғы 5 cәуірде № 3690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қалалық мәслихатының 2015 жылғы 22 желтоқсандағы № 51/279-V "2016-2018 жылдарға арналған қалалық бюджет туралы" (Нормативтік құқықтық актілерді мемлекеттік тіркеу тізілімінде 3493 нөмірімен тіркелген, 2016 жылғы 8 қаңтардағы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Түркістан қаласының 2016-2018 жылдарға арналған қалалық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24 614 052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1 902 400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21 008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түсiмі – 22 637 644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24 681 867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18 615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25 452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6 837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- 86 430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86 430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25 452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67 973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24 614 052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ауыл, ауылдық округ әкімінің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жағдайдар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 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жағдайдардың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жолаушылар көлігі және автомобиль жолдары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жеңілдіктен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басқа да әлеуметтік төлемдерді, есептеу, төлеу мен жеткізу бойынша қызметтерге 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1 228 178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 қала құрылысы және құрылыс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 жоғары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51/279-V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1"/>
        <w:gridCol w:w="2"/>
        <w:gridCol w:w="2"/>
        <w:gridCol w:w="1202"/>
        <w:gridCol w:w="5224"/>
        <w:gridCol w:w="33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2/10-VІ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51/279-V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651"/>
        <w:gridCol w:w="651"/>
        <w:gridCol w:w="651"/>
        <w:gridCol w:w="5551"/>
        <w:gridCol w:w="437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7"/>
        <w:gridCol w:w="495"/>
        <w:gridCol w:w="1202"/>
        <w:gridCol w:w="2"/>
        <w:gridCol w:w="1202"/>
        <w:gridCol w:w="5226"/>
        <w:gridCol w:w="33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туримзді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мәлімет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(қалалық)кітапханалардың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