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08e3" w14:textId="63c0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Түркiстан қаласы бойынша коммуналдық қалдықтардың түзілу мен жинақталу нормаларын, тұрмыстық қатты қалдықтарды жинауға әкетуге, кәдеге жаратуға қайта өңдеуге және көмуге арналған тарифтерді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2016 жылғы 29 маусымдағы № 5/20-VІ шешiмi. Оңтүстiк Қазақстан облысының Әдiлет департаментiнде 2016 жылғы 13 шілдеде № 3777 болып тiркелдi. Күші жойылды - Оңтүстік Қазақстан облысы Түркістан қалалық мәслихатының 2017 жылғы 21 ақпандағы № 13/77-VI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Оңтүстік Қазақстан облысы Түркістан қалалық мәслихатының 21.02.2017 № 13/77-VI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және "Қатты тұрмыстық қалдықтарды жинауға, шығаруға және көмуге тарифтерді есептеу әдістемесін бекіту туралы" Қазақстан Республикасы Энергетика министрінің 2016 жылғы 15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12936 тіркелген)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қаласы бойынша коммуналдық қалдықтардың түзілу және жинақталу нормалары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Түркістан қаласы бойынша тұрмыстық қатты қалдықтарды жинауға, әкетуге, кәдеге жаратуға, қайта өңдеуге және көмуге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маусымдағы № 5/20-VI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654"/>
        <w:gridCol w:w="3072"/>
        <w:gridCol w:w="307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жинақталу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және 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Жатақханалар, интернаттар, балалар үйлері, қарттар үйлері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және өзге де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корсету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киімді,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маусымдағы № 5/20-VI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 бойынша тұрмыстық қатты қалдықтарды жинауға, әкетуге, кәдеге жаратуға, қайта өңдеуге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4660"/>
        <w:gridCol w:w="1893"/>
        <w:gridCol w:w="3464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жинауға, әкетуге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Жайсыз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кәдеге жаратуға, қайта өңдеуге және көмуге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