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0c5c" w14:textId="a2b0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Түркістан қалалық мәслихатының 2015 жылғы 22 желтоқсандағы № 51/279-V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қалалық мәслихатының 2016 жылғы 11 шілдедегі № 6/26-VI шешiмi. Оңтүстiк Қазақстан облысының Әдiлет департаментiнде 2016 жылғы 19 шілдеде № 3798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3/36-VІ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3771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Түркістан қалалық мәслихатының 2015 жылғы 22 желтоқсандағы № 51/279-V "2016-2018 жылдарға арналған қалалық бюджет туралы" (Нормативтік құқықтық актілерді мемлекеттік тіркеу тізілімінде 3493 нөмірімен тіркелген, 2015 жылғы 8 қаңтардағы "Түркістан"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Түркістан қаласының 2016-2018 жылдарға арналған қалалық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25 974 525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1 982 029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26 694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85 504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түсiмі – 23 880 298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26 063 835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18 615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25 452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6 837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- 21 495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21 495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- 86 430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86 430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25 452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6 995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67 973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шілдедегі № 6/26-VІ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51/279-V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47"/>
        <w:gridCol w:w="1087"/>
        <w:gridCol w:w="1087"/>
        <w:gridCol w:w="5903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Санаты                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25 974 525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23 880 298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26 063 835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туримзді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жағдайдар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 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жағдайдардың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16 361 994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12 325 266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12 118 358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11 898 730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басқа да әлеуметтік төлемдерді,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5 479 899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1 135 335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дамтыу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 қала құрылысы және құрылыс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 жоғары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Санаты       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6/26-VІ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51/279-V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13 011 272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туримзді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Жерігілікті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  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6/26-VІ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51/279-V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7"/>
        <w:gridCol w:w="495"/>
        <w:gridCol w:w="1202"/>
        <w:gridCol w:w="1202"/>
        <w:gridCol w:w="5227"/>
        <w:gridCol w:w="33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     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туримзді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10 365 291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8 919 657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мекендерге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(қалалық)кітапханалардың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қорғашаған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   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