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311e" w14:textId="ed43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субсидияланатын басым ауыл шаруашылығы дақылдарының әрбір түрі бойынша субсидия алушылардың тізіміне қосуға өтінім беру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қаласы әкімдігінің 2016 жылғы 25 қазандағы № 1471 қаулысы. Оңтүстік Қазақстан облысының Әділет департаментінде 2016 жылғы 11 қарашада № 3874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Ауыл шаруашылығы министрінің міндетін атқарушының 2015 жылғы 27 ақпандағы № 4-3/177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11094 тіркелген), Түркістан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жылы субсидияланатын басым ауыл шаруашылығы дақылдарының әрбір түрi бойынша басым дақылдар өндiрудi субсидиялау арқылы өсiмдiк шаруашылығының шығымдылығын және өнiм сапасын арттыруға, жанар-жағармай материалдарының және көктемгi егіс пен егін жинау жұмыстарын жүргізу үшін қажетті басқа да тауарлық-материалдық құндылықтардың құнына және ауыл шаруашылығы дақылдарын қорғалған топырақта өңдеп өсіру шығындарының құнына субсидиялар алуға арналған ауыл шаруашылығы тауарын өндірушілердің тізіміне қосу үшін өтінімді ұсыну мерзімдері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Т.Мұсаевқа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бастап қолданысқа енгізіледі және 2016 жылдың 20 қазанынан туындаған құқықтық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Ә.Өсербаев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"25"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1471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жылы субсидияланатын басым ауыл шаруашылығы дақылдарының әрбір түрi бойынша басым дақылдар өндiрудi субсидиялау арқылы өсiмдiк шаруашылығының шығымдылығын және өнiм сапасын арттыруға, жанар-жағармай материалдарының және көктемгi егіс пен егін жинау жұмыстарын жүргізу үшін қажетті басқа да тауарлық-материалдық құндылықтардың құнына және ауыл шаруашылығы дақылдарын қорғалған топырақта өңдеп өсіру шығындарының құнына субсидиялар алуға арналған ауыл шаруашылығы тауарын өндірушілердің тізіміне қосу үшін өтінімді ұсыну мерзімдері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1"/>
        <w:gridCol w:w="3667"/>
        <w:gridCol w:w="8062"/>
      </w:tblGrid>
      <w:tr>
        <w:trPr>
          <w:trHeight w:val="30" w:hRule="atLeast"/>
        </w:trPr>
        <w:tc>
          <w:tcPr>
            <w:tcW w:w="5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Басымды ауыл шаруашылығы дақылдарының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Өтінімді қабылдау мерзімдері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20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 (мақсары, күнбағыс) өнімге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20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20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 (өнімге)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20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20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топырақтағы көкөніс және 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20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 (өткен жылы егілген көпжылдық шөптерді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20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20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Қорғалған топырақтағы көкөніс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20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