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7b00" w14:textId="88c7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 бюджеті туралы" Бәйдібек аудандық мәслихатының 2015 жылғы 22 желтоқсандағы № 44/239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2016 жылғы 20 қаңтардағы № 45/248 шешімі. Оңтүстік Қазақстан облысының Әділет департаментінде 2016 жылғы 26 қаңтарда № 3555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15 қаңтардағы № 46/382-V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3530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Бәйдібек аудандық мәслихатының 2015 жылғы 22 желтоқсандағы № 44/239 "2016-2018 жылдарға арналған аудан бюджеті туралы" (Нормативтік құқықтық актілерді мемлекеттік тіркеу тізілімінде № 3512 нөмірімен тіркелген, 2016 жылғы 13 қаңтардағы "Шаян"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"1.Бәйдібек ауданының 2016-2018 жылдарға арналған аудандық бюджеті тиісінше 1, 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7 689 198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377 207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4 482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негізгі капиталды сатудан түсетін түсімдер 2 492 мың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7 305 017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7 689 198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23 756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47 722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23 966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-23 756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23 756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47 722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23 966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О.Мыңғышев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45/248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44/239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6"/>
        <w:gridCol w:w="4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2"/>
        <w:gridCol w:w="1238"/>
        <w:gridCol w:w="1238"/>
        <w:gridCol w:w="5383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Өрлеу жобасы бойынша келісілген қаржылай көмекті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45/248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44/239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бюджеттен қаржыландырылатын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Ағыбет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