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60f3" w14:textId="3fe6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Бәйдібек аудандық мәслихатының 2015 жылғы 22 желтоқсандағы № 44/239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2016 жылғы 26 ақпандағы № 48/265 шешімі. Оңтүстік Қазақстан облысының Әділет департаментінде 2016 жылғы 2 наурызда № 3610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аудандық мәслихатының 2015 жылғы 22 желтоқсандағы № 44/239 "2016-2018 жылдарға арналған аудан бюджеті туралы" (Нормативтік құқықтық актілерді мемлекеттік тіркеу тізілімінде № 3512 тіркелген, 2016 жылғы 13 қаңтардағы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"1.Бәйдібек ауданының 2016-2018 жылдарға арналған аудандық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- 7 720 599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- 377 207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- 4 482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- 33 893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- 7 305 017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- 7 744 644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таза бюджеттік кредиттеу – 23 756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47 722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23 966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 – -47 801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 – 47 801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47 722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23 966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24 045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Аудандық бюджетте аудан әкімдігінің 2016 жылға арналған резерві 4 200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48/265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8"/>
        <w:gridCol w:w="4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7 720 599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7 305 017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8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Өрлеу жобасы бойынша келісілген қаржылай көмекті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48/265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2016-2018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472"/>
        <w:gridCol w:w="2089"/>
        <w:gridCol w:w="2089"/>
        <w:gridCol w:w="5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елді-мекендерді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48/265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бюджеттен қаржыландырылатын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Ағыбет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