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b19b1" w14:textId="a0b19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пробация қызметінің есебінде тұрған адамдарды, сондай – 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Бәйдiбек ауданы әкiмдiгiнiң 2016 жылғы 16 қарашадағы № 369 қаулысы. Оңтүстiк Қазақстан облысының Әдiлет департаментiнде 2016 жылғы 22 қарашада № 3879 болып тiркелдi. Күші жойылды - Оңтүстiк Қазақстан облысы Бәйдiбек ауданы әкiмдiгiнiң 2017 жылғы 24 шілдедегі № 229 қаулысымен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Оңтүстiк Қазақстан облысы Бәйдiбек ауданы әкiмдiгiнiң 24.07.2017 № 229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7), 8), 9) тармақшаларына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сәйкес Нормативтік құқықтық актілерді мемлекеттік тіркеу тізілімінде № 13898 тіркелген, Бәйдібек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1. Бәйдібек ауданының пробация қызметінің есебінде тұрған адамдарды, сондай – 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ұйымдардың жұмыскерлерінің тізімдік санының бір пайызы мөлшерінде квоталар белгіленсін.</w:t>
      </w:r>
      <w:r>
        <w:br/>
      </w:r>
      <w:r>
        <w:rPr>
          <w:rFonts w:ascii="Times New Roman"/>
          <w:b w:val="false"/>
          <w:i w:val="false"/>
          <w:color w:val="000000"/>
          <w:sz w:val="28"/>
        </w:rPr>
        <w:t>
      </w:t>
      </w:r>
      <w:r>
        <w:rPr>
          <w:rFonts w:ascii="Times New Roman"/>
          <w:b w:val="false"/>
          <w:i w:val="false"/>
          <w:color w:val="000000"/>
          <w:sz w:val="28"/>
        </w:rPr>
        <w:t>2. "Бәйдібек ауданы әкімі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Бәйдібек ауданының аумағында таратылатын мерзімді баспа басылымында және "Әділет" ақпараттық-құқықтық жүйесінде ресми жариялануын;</w:t>
      </w:r>
      <w:r>
        <w:br/>
      </w:r>
      <w:r>
        <w:rPr>
          <w:rFonts w:ascii="Times New Roman"/>
          <w:b w:val="false"/>
          <w:i w:val="false"/>
          <w:color w:val="000000"/>
          <w:sz w:val="28"/>
        </w:rPr>
        <w:t>
      2) осы қаулыны Бәйдібек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Н.Айтбековке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Б.Танағұзов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