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6f50a" w14:textId="5d6f5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ауданының шалғайдағы елдi мекендерiнде тұратын балаларды жалпы бiлiм беретiн мектептерге тасымалдаудың схемалары мен тәртiбiн бекiту туралы</w:t>
      </w:r>
    </w:p>
    <w:p>
      <w:pPr>
        <w:spacing w:after="0"/>
        <w:ind w:left="0"/>
        <w:jc w:val="both"/>
      </w:pPr>
      <w:r>
        <w:rPr>
          <w:rFonts w:ascii="Times New Roman"/>
          <w:b w:val="false"/>
          <w:i w:val="false"/>
          <w:color w:val="000000"/>
          <w:sz w:val="28"/>
        </w:rPr>
        <w:t>Оңтүстiк Қазақстан облысы Бәйдiбек ауданы әкiмдiгiнiң 2016 жылғы 16 қарашадағы № 371 қаулысы. Оңтүстiк Қазақстан облысының Әдiлет департаментiнде 2016 жылғы 7 желтоқсанда № 3904 болып тiркелдi</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Қазақстан Республикасының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және "Автомобиль көлiгi туралы" Қазақстан Республикасының 2003 жылғы 4 шiлдедегi Заңының 14 бабының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Бәйдібек ауданының әкiмдiгi </w:t>
      </w:r>
      <w:r>
        <w:rPr>
          <w:rFonts w:ascii="Times New Roman"/>
          <w:b/>
          <w:i w:val="false"/>
          <w:color w:val="000000"/>
          <w:sz w:val="28"/>
        </w:rPr>
        <w:t>ҚАУЛЫ ЕТЕДI:</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Бәйдібек ауданының шалғайдағы елдi мекендерiнде тұратын балаларды жалпы бiлiм беретiн мектептерге тасымалдаудың схемалары мен тәртiбi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Н.Айтбековке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Б.Танагузов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 16</w:t>
            </w:r>
            <w:r>
              <w:br/>
            </w:r>
            <w:r>
              <w:rPr>
                <w:rFonts w:ascii="Times New Roman"/>
                <w:b w:val="false"/>
                <w:i w:val="false"/>
                <w:color w:val="000000"/>
                <w:sz w:val="20"/>
              </w:rPr>
              <w:t>қараша 2016 жылғы</w:t>
            </w:r>
            <w:r>
              <w:br/>
            </w:r>
            <w:r>
              <w:rPr>
                <w:rFonts w:ascii="Times New Roman"/>
                <w:b w:val="false"/>
                <w:i w:val="false"/>
                <w:color w:val="000000"/>
                <w:sz w:val="20"/>
              </w:rPr>
              <w:t>№ 371 қаулысына 1 қосымша</w:t>
            </w:r>
          </w:p>
        </w:tc>
      </w:tr>
    </w:tbl>
    <w:p>
      <w:pPr>
        <w:spacing w:after="0"/>
        <w:ind w:left="0"/>
        <w:jc w:val="left"/>
      </w:pPr>
      <w:r>
        <w:rPr>
          <w:rFonts w:ascii="Times New Roman"/>
          <w:b/>
          <w:i w:val="false"/>
          <w:color w:val="000000"/>
        </w:rPr>
        <w:t xml:space="preserve"> Түйетас елді мекенінде тұратын балаларды "Домалақ ана" жалпы орта мектебіне тасымалдау 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88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88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16 қараша 2016 жылғы</w:t>
            </w:r>
            <w:r>
              <w:br/>
            </w:r>
            <w:r>
              <w:rPr>
                <w:rFonts w:ascii="Times New Roman"/>
                <w:b w:val="false"/>
                <w:i w:val="false"/>
                <w:color w:val="000000"/>
                <w:sz w:val="20"/>
              </w:rPr>
              <w:t>№ 371 қаулысына 2 қосымша</w:t>
            </w:r>
          </w:p>
        </w:tc>
      </w:tr>
    </w:tbl>
    <w:p>
      <w:pPr>
        <w:spacing w:after="0"/>
        <w:ind w:left="0"/>
        <w:jc w:val="left"/>
      </w:pPr>
      <w:r>
        <w:rPr>
          <w:rFonts w:ascii="Times New Roman"/>
          <w:b/>
          <w:i w:val="false"/>
          <w:color w:val="000000"/>
        </w:rPr>
        <w:t xml:space="preserve"> Алғабас және Жұлдыз елді мекендерінде тұратын балаларды "Майбұлақ" жалпы орта мектебіне тасымалдау 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16 қараша 2016 жылғы</w:t>
            </w:r>
            <w:r>
              <w:br/>
            </w:r>
            <w:r>
              <w:rPr>
                <w:rFonts w:ascii="Times New Roman"/>
                <w:b w:val="false"/>
                <w:i w:val="false"/>
                <w:color w:val="000000"/>
                <w:sz w:val="20"/>
              </w:rPr>
              <w:t>№ 371 қаулысына 3 қосымша</w:t>
            </w:r>
          </w:p>
        </w:tc>
      </w:tr>
    </w:tbl>
    <w:p>
      <w:pPr>
        <w:spacing w:after="0"/>
        <w:ind w:left="0"/>
        <w:jc w:val="left"/>
      </w:pPr>
      <w:r>
        <w:rPr>
          <w:rFonts w:ascii="Times New Roman"/>
          <w:b/>
          <w:i w:val="false"/>
          <w:color w:val="000000"/>
        </w:rPr>
        <w:t xml:space="preserve"> Жамбыл ауылдық округі Қызылжар елді мекенінде тұратын балаларды Төрткүл ауылдық округі "Қызылжар" жалпы орта мектебіне тасымалдау 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44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44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16 қараша 2016 жылғы</w:t>
            </w:r>
            <w:r>
              <w:br/>
            </w:r>
            <w:r>
              <w:rPr>
                <w:rFonts w:ascii="Times New Roman"/>
                <w:b w:val="false"/>
                <w:i w:val="false"/>
                <w:color w:val="000000"/>
                <w:sz w:val="20"/>
              </w:rPr>
              <w:t>№ 371 қаулысына 4 қосымша</w:t>
            </w:r>
          </w:p>
        </w:tc>
      </w:tr>
    </w:tbl>
    <w:bookmarkStart w:name="z9" w:id="0"/>
    <w:p>
      <w:pPr>
        <w:spacing w:after="0"/>
        <w:ind w:left="0"/>
        <w:jc w:val="left"/>
      </w:pPr>
      <w:r>
        <w:rPr>
          <w:rFonts w:ascii="Times New Roman"/>
          <w:b/>
          <w:i w:val="false"/>
          <w:color w:val="000000"/>
        </w:rPr>
        <w:t xml:space="preserve"> Бәйдібек ауданының шалғайдағы елдi мекендерiнде тұратын балаларды жалпы бiлiм беретiн мектептерге тасымалдаудың тәртiбi</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Бәйдібек ауданының шалғайдағы елдi мекендерінде тұратын балаларды жалпы бiлiм беретiн мектептерге тасымалдаудың осы тәртiбi (бұдан әрi–</w:t>
      </w:r>
      <w:r>
        <w:rPr>
          <w:rFonts w:ascii="Times New Roman"/>
          <w:b w:val="false"/>
          <w:i w:val="false"/>
          <w:color w:val="000000"/>
          <w:sz w:val="28"/>
        </w:rPr>
        <w:t>Тәртiп</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2003 жылғы 4 шiлдедегi "Автомобиль көлiгi туралы" Заңының 14–бабының </w:t>
      </w:r>
      <w:r>
        <w:rPr>
          <w:rFonts w:ascii="Times New Roman"/>
          <w:b w:val="false"/>
          <w:i w:val="false"/>
          <w:color w:val="000000"/>
          <w:sz w:val="28"/>
        </w:rPr>
        <w:t>3 тармағының</w:t>
      </w:r>
      <w:r>
        <w:rPr>
          <w:rFonts w:ascii="Times New Roman"/>
          <w:b w:val="false"/>
          <w:i w:val="false"/>
          <w:color w:val="000000"/>
          <w:sz w:val="28"/>
        </w:rPr>
        <w:t> 3-1) тармақшасына сәйкес әзiрленген.</w:t>
      </w:r>
      <w:r>
        <w:br/>
      </w:r>
      <w:r>
        <w:rPr>
          <w:rFonts w:ascii="Times New Roman"/>
          <w:b w:val="false"/>
          <w:i w:val="false"/>
          <w:color w:val="000000"/>
          <w:sz w:val="28"/>
        </w:rPr>
        <w:t>
</w:t>
      </w:r>
    </w:p>
    <w:bookmarkStart w:name="z12" w:id="2"/>
    <w:p>
      <w:pPr>
        <w:spacing w:after="0"/>
        <w:ind w:left="0"/>
        <w:jc w:val="left"/>
      </w:pPr>
      <w:r>
        <w:rPr>
          <w:rFonts w:ascii="Times New Roman"/>
          <w:b/>
          <w:i w:val="false"/>
          <w:color w:val="000000"/>
        </w:rPr>
        <w:t xml:space="preserve"> 2. Тасымалдаушыға және автокөлiк құралдарына тасымалдау кезiнде қауiпсiздiктi қамтамасыз ету бөлiгiнде қойылатын талаптар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 Балаларды тасымалдау арнайы автобустармен жүргiзiледi.</w:t>
      </w:r>
      <w:r>
        <w:br/>
      </w:r>
      <w:r>
        <w:rPr>
          <w:rFonts w:ascii="Times New Roman"/>
          <w:b w:val="false"/>
          <w:i w:val="false"/>
          <w:color w:val="000000"/>
          <w:sz w:val="28"/>
        </w:rPr>
        <w:t>
      </w:t>
      </w:r>
      <w:r>
        <w:rPr>
          <w:rFonts w:ascii="Times New Roman"/>
          <w:b w:val="false"/>
          <w:i w:val="false"/>
          <w:color w:val="000000"/>
          <w:sz w:val="28"/>
        </w:rPr>
        <w:t>3. Егер:</w:t>
      </w:r>
      <w:r>
        <w:br/>
      </w:r>
      <w:r>
        <w:rPr>
          <w:rFonts w:ascii="Times New Roman"/>
          <w:b w:val="false"/>
          <w:i w:val="false"/>
          <w:color w:val="000000"/>
          <w:sz w:val="28"/>
        </w:rPr>
        <w:t>
      1) автомобиль жолдарының өткiзу қабiлетi белгiлi бiр маршруттар бойынша автобустардың тұрақты қозғалысын жүзеге асыруға мүмкiндiк берсе;</w:t>
      </w:r>
      <w:r>
        <w:br/>
      </w:r>
      <w:r>
        <w:rPr>
          <w:rFonts w:ascii="Times New Roman"/>
          <w:b w:val="false"/>
          <w:i w:val="false"/>
          <w:color w:val="000000"/>
          <w:sz w:val="28"/>
        </w:rPr>
        <w:t>
      2) автомобиль жолдарының жай-күйi және оларды жайластыру жол қозғалысы қауiпсiздiгiнiң талаптарына сәйкес келсе, балаларды тұрақты тасымалдаудың маршруттары ұйымдастырылуы мүмкiн.</w:t>
      </w:r>
      <w:r>
        <w:br/>
      </w:r>
      <w:r>
        <w:rPr>
          <w:rFonts w:ascii="Times New Roman"/>
          <w:b w:val="false"/>
          <w:i w:val="false"/>
          <w:color w:val="000000"/>
          <w:sz w:val="28"/>
        </w:rPr>
        <w:t>
      </w:t>
      </w:r>
      <w:r>
        <w:rPr>
          <w:rFonts w:ascii="Times New Roman"/>
          <w:b w:val="false"/>
          <w:i w:val="false"/>
          <w:color w:val="000000"/>
          <w:sz w:val="28"/>
        </w:rPr>
        <w:t>4. Балаларды тасымалдауға мынандай тасымалдаушылар жiберiледi:</w:t>
      </w:r>
      <w:r>
        <w:br/>
      </w:r>
      <w:r>
        <w:rPr>
          <w:rFonts w:ascii="Times New Roman"/>
          <w:b w:val="false"/>
          <w:i w:val="false"/>
          <w:color w:val="000000"/>
          <w:sz w:val="28"/>
        </w:rPr>
        <w:t>
      1) автомобиль көлiгi туралы Қазақстан Республикасының заңнамасына сәйкес бiлiктiлiгi және кәсiби жарамдылығын растайтын құжаты болғанда;</w:t>
      </w:r>
      <w:r>
        <w:br/>
      </w:r>
      <w:r>
        <w:rPr>
          <w:rFonts w:ascii="Times New Roman"/>
          <w:b w:val="false"/>
          <w:i w:val="false"/>
          <w:color w:val="000000"/>
          <w:sz w:val="28"/>
        </w:rPr>
        <w:t>
      2) тасымал қауiпсiздiгiн қамтамасыз етуге құқықтық нормативтiк актiлер талаптарына сай келетiн және тиiстi тасымалдау түрiне жарамды көлiк құралдары бар.</w:t>
      </w:r>
      <w:r>
        <w:br/>
      </w:r>
      <w:r>
        <w:rPr>
          <w:rFonts w:ascii="Times New Roman"/>
          <w:b w:val="false"/>
          <w:i w:val="false"/>
          <w:color w:val="000000"/>
          <w:sz w:val="28"/>
        </w:rPr>
        <w:t>
      </w:t>
      </w:r>
      <w:r>
        <w:rPr>
          <w:rFonts w:ascii="Times New Roman"/>
          <w:b w:val="false"/>
          <w:i w:val="false"/>
          <w:color w:val="000000"/>
          <w:sz w:val="28"/>
        </w:rPr>
        <w:t>5. Балаларды тасымалдау үшiн мынадай жүргiзушiлерге рұқсат етiледi:</w:t>
      </w:r>
      <w:r>
        <w:br/>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3) соңғы жылдары еңбек тәртiбiн және "Жол жүрiсi қағидаларын, Көлiк құралдарын пайдалануға рұқсат беру жөнiндегi негiзгi ережелердi, көлiгi арнайы жарық және дыбыс сигналдарымен жабдықталуға және арнайы түстi-графикалық схемалар бойынша боялуға тиiс жедел және арнайы қызметтер тiзбесiн бекiту туралы" Қазақстан Республикасы Үкiметiнiң 2014 жылғы 13 қарашадағы № 1196 қаулысымен бекiтiлген жол қозғалысының ережесiн өрескел бұзбаған.</w:t>
      </w:r>
      <w:r>
        <w:br/>
      </w:r>
      <w:r>
        <w:rPr>
          <w:rFonts w:ascii="Times New Roman"/>
          <w:b w:val="false"/>
          <w:i w:val="false"/>
          <w:color w:val="000000"/>
          <w:sz w:val="28"/>
        </w:rPr>
        <w:t>
      Балаларды тасымалдауға жiберген ұйымдағы жүргiзушiнiң жұмыс өтiлi үш жылдан кем болмауы тиiс.</w:t>
      </w:r>
      <w:r>
        <w:br/>
      </w:r>
      <w:r>
        <w:rPr>
          <w:rFonts w:ascii="Times New Roman"/>
          <w:b w:val="false"/>
          <w:i w:val="false"/>
          <w:color w:val="000000"/>
          <w:sz w:val="28"/>
        </w:rPr>
        <w:t>
      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r>
        <w:br/>
      </w:r>
      <w:r>
        <w:rPr>
          <w:rFonts w:ascii="Times New Roman"/>
          <w:b w:val="false"/>
          <w:i w:val="false"/>
          <w:color w:val="000000"/>
          <w:sz w:val="28"/>
        </w:rPr>
        <w:t>
      </w:t>
      </w:r>
      <w:r>
        <w:rPr>
          <w:rFonts w:ascii="Times New Roman"/>
          <w:b w:val="false"/>
          <w:i w:val="false"/>
          <w:color w:val="000000"/>
          <w:sz w:val="28"/>
        </w:rPr>
        <w:t>6. Автобустарда қол жүгiн қоятын бөлiмшеден тыс орында жүктi, оның iшiнде қол жүгiн тасымалдауға рұқсат етiлмейдi.</w:t>
      </w:r>
      <w:r>
        <w:br/>
      </w:r>
      <w:r>
        <w:rPr>
          <w:rFonts w:ascii="Times New Roman"/>
          <w:b w:val="false"/>
          <w:i w:val="false"/>
          <w:color w:val="000000"/>
          <w:sz w:val="28"/>
        </w:rPr>
        <w:t>
      </w:t>
      </w:r>
      <w:r>
        <w:rPr>
          <w:rFonts w:ascii="Times New Roman"/>
          <w:b w:val="false"/>
          <w:i w:val="false"/>
          <w:color w:val="000000"/>
          <w:sz w:val="28"/>
        </w:rPr>
        <w:t>7. Автокөлiк құралдарын пайдалану тасымалдаушының мiндеттi азаматтық-құқықтық сақтандыру шарттарындағы жауапкершiлiктi орындаған жағдайда жүргiзiледi. Сондай-ақ мiндеттi сақтандыруға тасымалдаушының жолаушылар алдында жол жүру және жүк тасуға арналған автокөлiктi пайдалану барысында, олардың өмiрiне, денсаулығына, мүлiктерiне залал келтiрмеу жөнiндегi азаматтық-құқықтық жауапкершiлiгi жатады.</w:t>
      </w:r>
      <w:r>
        <w:br/>
      </w:r>
      <w:r>
        <w:rPr>
          <w:rFonts w:ascii="Times New Roman"/>
          <w:b w:val="false"/>
          <w:i w:val="false"/>
          <w:color w:val="000000"/>
          <w:sz w:val="28"/>
        </w:rPr>
        <w:t>
      </w:t>
      </w:r>
      <w:r>
        <w:rPr>
          <w:rFonts w:ascii="Times New Roman"/>
          <w:b w:val="false"/>
          <w:i w:val="false"/>
          <w:color w:val="000000"/>
          <w:sz w:val="28"/>
        </w:rPr>
        <w:t>8. Балаларды тасымалдау осы тәртiптiң талаптарына сәйкес жабдықталған автобустармен, шағын автобустармен және әрбiр балаға отыратын жеке орын берiле отырып жүзеге асырылады.</w:t>
      </w:r>
      <w:r>
        <w:br/>
      </w:r>
      <w:r>
        <w:rPr>
          <w:rFonts w:ascii="Times New Roman"/>
          <w:b w:val="false"/>
          <w:i w:val="false"/>
          <w:color w:val="000000"/>
          <w:sz w:val="28"/>
        </w:rPr>
        <w:t>
      </w:t>
      </w:r>
      <w:r>
        <w:rPr>
          <w:rFonts w:ascii="Times New Roman"/>
          <w:b w:val="false"/>
          <w:i w:val="false"/>
          <w:color w:val="000000"/>
          <w:sz w:val="28"/>
        </w:rPr>
        <w:t>9. Автомобиль көлiгiмен балаларды тасымалдау (экскурсиялық және туристiктен басқа) жолда 4 сағаттан артық болған кезiнде және басқа көлiктермен балаларды жеткiзудi ұйымдастыру мүмкiн болмаған жағдайда ғана жүзеге асырылады.</w:t>
      </w:r>
      <w:r>
        <w:br/>
      </w:r>
      <w:r>
        <w:rPr>
          <w:rFonts w:ascii="Times New Roman"/>
          <w:b w:val="false"/>
          <w:i w:val="false"/>
          <w:color w:val="000000"/>
          <w:sz w:val="28"/>
        </w:rPr>
        <w:t>
</w:t>
      </w:r>
    </w:p>
    <w:bookmarkStart w:name="z21" w:id="3"/>
    <w:p>
      <w:pPr>
        <w:spacing w:after="0"/>
        <w:ind w:left="0"/>
        <w:jc w:val="left"/>
      </w:pPr>
      <w:r>
        <w:rPr>
          <w:rFonts w:ascii="Times New Roman"/>
          <w:b/>
          <w:i w:val="false"/>
          <w:color w:val="000000"/>
        </w:rPr>
        <w:t xml:space="preserve"> 3. Автокөлiк құралдарына қойылатын талаптар</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10. Балаларды тасымалдауға Қазақстан Республикасының заңнамасының талаптарына сәйкес техникалық тексеруден өткен автокөлiк құралдары жiберiледi. Бұл ретте автобустардың конструкциясы мен техникалық жағдайы тиiстi стандарттардың талаптарына сай болуы қажет.</w:t>
      </w:r>
      <w:r>
        <w:br/>
      </w:r>
      <w:r>
        <w:rPr>
          <w:rFonts w:ascii="Times New Roman"/>
          <w:b w:val="false"/>
          <w:i w:val="false"/>
          <w:color w:val="000000"/>
          <w:sz w:val="28"/>
        </w:rPr>
        <w:t>
      Балаларды тасымалдауға арналған автобустардың кемiнде екi есiктерiнiң және мемлекеттiк санитариялық-эпидемиологиялық қадағалау объектiлерiнiң халықтың санитариялық-эпидемиологиялық саламаттылығы саласындағғы нормативтiк құқықтық актiлерге, гигиеналық нормативтерге және (немесе) техникалық регламенттерге сәйкестiгiн (сәйкес еместiгiн) куәландыратын құжатының болуы, сондай-ақ мыналармен:</w:t>
      </w:r>
      <w:r>
        <w:br/>
      </w:r>
      <w:r>
        <w:rPr>
          <w:rFonts w:ascii="Times New Roman"/>
          <w:b w:val="false"/>
          <w:i w:val="false"/>
          <w:color w:val="000000"/>
          <w:sz w:val="28"/>
        </w:rPr>
        <w:t>
      1) автобустың алдында және артында орнатылуы тиiс "Балаларды тасымалдау" деген төрт бұрыш айыратын белгiмен;</w:t>
      </w:r>
      <w:r>
        <w:br/>
      </w:r>
      <w:r>
        <w:rPr>
          <w:rFonts w:ascii="Times New Roman"/>
          <w:b w:val="false"/>
          <w:i w:val="false"/>
          <w:color w:val="000000"/>
          <w:sz w:val="28"/>
        </w:rPr>
        <w:t>
      2) сары түстi жылтыр шағын маягымен;</w:t>
      </w:r>
      <w:r>
        <w:br/>
      </w: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r>
        <w:br/>
      </w:r>
      <w:r>
        <w:rPr>
          <w:rFonts w:ascii="Times New Roman"/>
          <w:b w:val="false"/>
          <w:i w:val="false"/>
          <w:color w:val="000000"/>
          <w:sz w:val="28"/>
        </w:rPr>
        <w:t>
      4) екi алғашқы көмек дәрi қобдишаларымен (автомобильдi);</w:t>
      </w:r>
      <w:r>
        <w:br/>
      </w:r>
      <w:r>
        <w:rPr>
          <w:rFonts w:ascii="Times New Roman"/>
          <w:b w:val="false"/>
          <w:i w:val="false"/>
          <w:color w:val="000000"/>
          <w:sz w:val="28"/>
        </w:rPr>
        <w:t>
      5) екi жылжуға қарсы тiректермен;</w:t>
      </w:r>
      <w:r>
        <w:br/>
      </w:r>
      <w:r>
        <w:rPr>
          <w:rFonts w:ascii="Times New Roman"/>
          <w:b w:val="false"/>
          <w:i w:val="false"/>
          <w:color w:val="000000"/>
          <w:sz w:val="28"/>
        </w:rPr>
        <w:t>
      6) авариялық тоқтау белгiсiмен;</w:t>
      </w:r>
      <w:r>
        <w:br/>
      </w: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w:t>
      </w:r>
      <w:r>
        <w:br/>
      </w:r>
      <w:r>
        <w:rPr>
          <w:rFonts w:ascii="Times New Roman"/>
          <w:b w:val="false"/>
          <w:i w:val="false"/>
          <w:color w:val="000000"/>
          <w:sz w:val="28"/>
        </w:rPr>
        <w:t>
      </w:t>
      </w:r>
      <w:r>
        <w:rPr>
          <w:rFonts w:ascii="Times New Roman"/>
          <w:b w:val="false"/>
          <w:i w:val="false"/>
          <w:color w:val="000000"/>
          <w:sz w:val="28"/>
        </w:rPr>
        <w:t>11. Балаларды тасымалдауға пайдаланатын автобустарда, шағын автобустарда мыналар болуы тиiс:</w:t>
      </w:r>
      <w:r>
        <w:br/>
      </w:r>
      <w:r>
        <w:rPr>
          <w:rFonts w:ascii="Times New Roman"/>
          <w:b w:val="false"/>
          <w:i w:val="false"/>
          <w:color w:val="000000"/>
          <w:sz w:val="28"/>
        </w:rPr>
        <w:t>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r>
        <w:br/>
      </w:r>
      <w:r>
        <w:rPr>
          <w:rFonts w:ascii="Times New Roman"/>
          <w:b w:val="false"/>
          <w:i w:val="false"/>
          <w:color w:val="000000"/>
          <w:sz w:val="28"/>
        </w:rPr>
        <w:t>
      жабық жай-күйде жүргiзушiнiң кабинасы мен жолаушы салонына жауын-шашынның түсуiн толық болдырмайтын төбе, авариялық люктер және терезелер;</w:t>
      </w:r>
      <w:r>
        <w:br/>
      </w:r>
      <w:r>
        <w:rPr>
          <w:rFonts w:ascii="Times New Roman"/>
          <w:b w:val="false"/>
          <w:i w:val="false"/>
          <w:color w:val="000000"/>
          <w:sz w:val="28"/>
        </w:rPr>
        <w:t>
      берiк бекiтiлген тұтқалар және отырғыштар;</w:t>
      </w:r>
      <w:r>
        <w:br/>
      </w:r>
      <w:r>
        <w:rPr>
          <w:rFonts w:ascii="Times New Roman"/>
          <w:b w:val="false"/>
          <w:i w:val="false"/>
          <w:color w:val="000000"/>
          <w:sz w:val="28"/>
        </w:rPr>
        <w:t>
      жолаушыларға арналған креслолардың отырғыштары мен арқалықтарының таза және жыртықсыз тыстары;</w:t>
      </w:r>
      <w:r>
        <w:br/>
      </w:r>
      <w:r>
        <w:rPr>
          <w:rFonts w:ascii="Times New Roman"/>
          <w:b w:val="false"/>
          <w:i w:val="false"/>
          <w:color w:val="000000"/>
          <w:sz w:val="28"/>
        </w:rPr>
        <w:t>
      тегiс, шығыңқы жерлерi немесе бекiтiлмеген бөлшектерi жоқ баспалдақтары мен салонның еденi;</w:t>
      </w:r>
      <w:r>
        <w:br/>
      </w:r>
      <w:r>
        <w:rPr>
          <w:rFonts w:ascii="Times New Roman"/>
          <w:b w:val="false"/>
          <w:i w:val="false"/>
          <w:color w:val="000000"/>
          <w:sz w:val="28"/>
        </w:rPr>
        <w:t>
      салон еденiнiң жамылғысы жыртықсыз материалдан жасалуы тиiс;</w:t>
      </w:r>
      <w:r>
        <w:br/>
      </w:r>
      <w:r>
        <w:rPr>
          <w:rFonts w:ascii="Times New Roman"/>
          <w:b w:val="false"/>
          <w:i w:val="false"/>
          <w:color w:val="000000"/>
          <w:sz w:val="28"/>
        </w:rPr>
        <w:t>
      шаңнан, кiрден, бояудан және олар арқылы көрудi төмендететiн өзге де заттардан тазартылған терезелердiң мөлдiр шынылары;</w:t>
      </w:r>
      <w:r>
        <w:br/>
      </w:r>
      <w:r>
        <w:rPr>
          <w:rFonts w:ascii="Times New Roman"/>
          <w:b w:val="false"/>
          <w:i w:val="false"/>
          <w:color w:val="000000"/>
          <w:sz w:val="28"/>
        </w:rPr>
        <w:t>
      жылдың суық мезгiлiнде жылытылатын және ыстық мезгiлiнде желдетiлетiн, құрал-сайман және қосалқы бөлшектер тиелмеген жолаушылар салоны.</w:t>
      </w:r>
      <w:r>
        <w:br/>
      </w:r>
      <w:r>
        <w:rPr>
          <w:rFonts w:ascii="Times New Roman"/>
          <w:b w:val="false"/>
          <w:i w:val="false"/>
          <w:color w:val="000000"/>
          <w:sz w:val="28"/>
        </w:rPr>
        <w:t>
      </w:t>
      </w:r>
      <w:r>
        <w:rPr>
          <w:rFonts w:ascii="Times New Roman"/>
          <w:b w:val="false"/>
          <w:i w:val="false"/>
          <w:color w:val="000000"/>
          <w:sz w:val="28"/>
        </w:rPr>
        <w:t>12. Балаларды автомобильмен тұрақты тасымалдау кезiнде пайдаланылатын автобустар мен шағын автобустардың салондарын ылғалды жинау ауысымда кемiнде бiр рет және ластану шамасы бойынша жуу және дезинфекциялау құралдарын қолдана отырып жүргiзiледi.</w:t>
      </w:r>
      <w:r>
        <w:br/>
      </w:r>
      <w:r>
        <w:rPr>
          <w:rFonts w:ascii="Times New Roman"/>
          <w:b w:val="false"/>
          <w:i w:val="false"/>
          <w:color w:val="000000"/>
          <w:sz w:val="28"/>
        </w:rPr>
        <w:t>
      </w:t>
      </w:r>
      <w:r>
        <w:rPr>
          <w:rFonts w:ascii="Times New Roman"/>
          <w:b w:val="false"/>
          <w:i w:val="false"/>
          <w:color w:val="000000"/>
          <w:sz w:val="28"/>
        </w:rPr>
        <w:t>13. Сыртқы кузовты жуу аусымнан кейiн өткiзiледi.</w:t>
      </w:r>
      <w:r>
        <w:br/>
      </w:r>
      <w:r>
        <w:rPr>
          <w:rFonts w:ascii="Times New Roman"/>
          <w:b w:val="false"/>
          <w:i w:val="false"/>
          <w:color w:val="000000"/>
          <w:sz w:val="28"/>
        </w:rPr>
        <w:t>
</w:t>
      </w:r>
    </w:p>
    <w:bookmarkStart w:name="z26" w:id="4"/>
    <w:p>
      <w:pPr>
        <w:spacing w:after="0"/>
        <w:ind w:left="0"/>
        <w:jc w:val="left"/>
      </w:pPr>
      <w:r>
        <w:rPr>
          <w:rFonts w:ascii="Times New Roman"/>
          <w:b/>
          <w:i w:val="false"/>
          <w:color w:val="000000"/>
        </w:rPr>
        <w:t xml:space="preserve"> 4. Балаларды тасымалдау тәртiбi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14. Балаларды тасымалдау техникалық жағдайы автомобиль көлiгiмен жолаушылар мен багажды тасымалдау қағидасының талаптарына жауап беретiн, кемiнде екi есiгi бар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15.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16.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w:t>
      </w:r>
      <w:r>
        <w:rPr>
          <w:rFonts w:ascii="Times New Roman"/>
          <w:b w:val="false"/>
          <w:i w:val="false"/>
          <w:color w:val="000000"/>
          <w:sz w:val="28"/>
        </w:rPr>
        <w:t>17. Балаларды оқу орындарына тасымалдауға тапсырыс берушi балаларды отырғызу және түсiру орындарының жай-күйiн тұрақты түрде (айына кемiнде бiр рет) тексередi.</w:t>
      </w:r>
      <w:r>
        <w:br/>
      </w:r>
      <w:r>
        <w:rPr>
          <w:rFonts w:ascii="Times New Roman"/>
          <w:b w:val="false"/>
          <w:i w:val="false"/>
          <w:color w:val="000000"/>
          <w:sz w:val="28"/>
        </w:rPr>
        <w:t>
      </w:t>
      </w:r>
      <w:r>
        <w:rPr>
          <w:rFonts w:ascii="Times New Roman"/>
          <w:b w:val="false"/>
          <w:i w:val="false"/>
          <w:color w:val="000000"/>
          <w:sz w:val="28"/>
        </w:rPr>
        <w:t>18. Егер балаларды тасымалдау тәулiктiң қараңғы мезгiлiнде жүзеге асырылса, онда алаңшалардың жасанды жарығы болуы тиiс.</w:t>
      </w:r>
      <w:r>
        <w:br/>
      </w:r>
      <w:r>
        <w:rPr>
          <w:rFonts w:ascii="Times New Roman"/>
          <w:b w:val="false"/>
          <w:i w:val="false"/>
          <w:color w:val="000000"/>
          <w:sz w:val="28"/>
        </w:rPr>
        <w:t>
      </w:t>
      </w:r>
      <w:r>
        <w:rPr>
          <w:rFonts w:ascii="Times New Roman"/>
          <w:b w:val="false"/>
          <w:i w:val="false"/>
          <w:color w:val="000000"/>
          <w:sz w:val="28"/>
        </w:rPr>
        <w:t>19. Күзгi-қысқы кезеңде алаңдар қардан, мұздан, кiрден тазартылуы тиiс.</w:t>
      </w:r>
      <w:r>
        <w:br/>
      </w:r>
      <w:r>
        <w:rPr>
          <w:rFonts w:ascii="Times New Roman"/>
          <w:b w:val="false"/>
          <w:i w:val="false"/>
          <w:color w:val="000000"/>
          <w:sz w:val="28"/>
        </w:rPr>
        <w:t>
      </w:t>
      </w:r>
      <w:r>
        <w:rPr>
          <w:rFonts w:ascii="Times New Roman"/>
          <w:b w:val="false"/>
          <w:i w:val="false"/>
          <w:color w:val="000000"/>
          <w:sz w:val="28"/>
        </w:rPr>
        <w:t>20. Балалардың топтарын көрiнiм жеткiлiксiз жағдайда (тұман, қар жауған, жаңбыр және басқалар), сондай-ақ 22.00-ден бастап 06.00 сағатқа дейiн автобустармен тасымалдауға жол берiлмейдi. Тәулiктiң 22.00 сағатынан бастап 06.00 сағатына дейiн темiржол вокзалдарына және әуежайларға және олардан, сондай-ақ жақын арадағы демалыс орнына (қонатын жерге) дейiн жолда кiдiрiп қалған кезде балаларды тасымалдауға рұқсат етiледi.</w:t>
      </w:r>
      <w:r>
        <w:br/>
      </w: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r>
        <w:br/>
      </w:r>
      <w:r>
        <w:rPr>
          <w:rFonts w:ascii="Times New Roman"/>
          <w:b w:val="false"/>
          <w:i w:val="false"/>
          <w:color w:val="000000"/>
          <w:sz w:val="28"/>
        </w:rPr>
        <w:t>
      </w:t>
      </w:r>
      <w:r>
        <w:rPr>
          <w:rFonts w:ascii="Times New Roman"/>
          <w:b w:val="false"/>
          <w:i w:val="false"/>
          <w:color w:val="000000"/>
          <w:sz w:val="28"/>
        </w:rPr>
        <w:t>21. Автобустардың қозғалыс кестесiн тасымалдаушы мен тапсырыс берушi келiседi.</w:t>
      </w:r>
      <w:r>
        <w:br/>
      </w: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22.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w:t>
      </w:r>
      <w:r>
        <w:br/>
      </w:r>
      <w:r>
        <w:rPr>
          <w:rFonts w:ascii="Times New Roman"/>
          <w:b w:val="false"/>
          <w:i w:val="false"/>
          <w:color w:val="000000"/>
          <w:sz w:val="28"/>
        </w:rPr>
        <w:t>
      Отырғызу және түсiру орындары автобус тұрағынан кемiнде 30 метр қашықтықта орналасуы тиiс.</w:t>
      </w:r>
      <w:r>
        <w:br/>
      </w:r>
      <w:r>
        <w:rPr>
          <w:rFonts w:ascii="Times New Roman"/>
          <w:b w:val="false"/>
          <w:i w:val="false"/>
          <w:color w:val="000000"/>
          <w:sz w:val="28"/>
        </w:rPr>
        <w:t>
      </w:t>
      </w:r>
      <w:r>
        <w:rPr>
          <w:rFonts w:ascii="Times New Roman"/>
          <w:b w:val="false"/>
          <w:i w:val="false"/>
          <w:color w:val="000000"/>
          <w:sz w:val="28"/>
        </w:rPr>
        <w:t>23.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белгiлеуге жол берiледi).</w:t>
      </w:r>
      <w:r>
        <w:br/>
      </w:r>
      <w:r>
        <w:rPr>
          <w:rFonts w:ascii="Times New Roman"/>
          <w:b w:val="false"/>
          <w:i w:val="false"/>
          <w:color w:val="000000"/>
          <w:sz w:val="28"/>
        </w:rPr>
        <w:t>
      </w:t>
      </w:r>
      <w:r>
        <w:rPr>
          <w:rFonts w:ascii="Times New Roman"/>
          <w:b w:val="false"/>
          <w:i w:val="false"/>
          <w:color w:val="000000"/>
          <w:sz w:val="28"/>
        </w:rPr>
        <w:t>24. Балаларды тасымалдау кезiнде автобустың жүргiзушiсiне мыналарға тыйым салынады:</w:t>
      </w:r>
      <w:r>
        <w:br/>
      </w:r>
      <w:r>
        <w:rPr>
          <w:rFonts w:ascii="Times New Roman"/>
          <w:b w:val="false"/>
          <w:i w:val="false"/>
          <w:color w:val="000000"/>
          <w:sz w:val="28"/>
        </w:rPr>
        <w:t>
      1) сағатына 60 километр артық жылдамдықпен жүруге;</w:t>
      </w:r>
      <w:r>
        <w:br/>
      </w:r>
      <w:r>
        <w:rPr>
          <w:rFonts w:ascii="Times New Roman"/>
          <w:b w:val="false"/>
          <w:i w:val="false"/>
          <w:color w:val="000000"/>
          <w:sz w:val="28"/>
        </w:rPr>
        <w:t>
      2) жүру маршрутын өзгертуге;</w:t>
      </w:r>
      <w:r>
        <w:br/>
      </w: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5) автомобиль легiнде жүру кезiнде алда жүрген автобусты басып озуға;</w:t>
      </w:r>
      <w:r>
        <w:br/>
      </w:r>
      <w:r>
        <w:rPr>
          <w:rFonts w:ascii="Times New Roman"/>
          <w:b w:val="false"/>
          <w:i w:val="false"/>
          <w:color w:val="000000"/>
          <w:sz w:val="28"/>
        </w:rPr>
        <w:t>
      6) автобуспен артқа қарай қозғалысты жүзеге асыруға;</w:t>
      </w:r>
      <w:r>
        <w:br/>
      </w: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p>
    <w:bookmarkStart w:name="z38" w:id="5"/>
    <w:p>
      <w:pPr>
        <w:spacing w:after="0"/>
        <w:ind w:left="0"/>
        <w:jc w:val="left"/>
      </w:pPr>
      <w:r>
        <w:rPr>
          <w:rFonts w:ascii="Times New Roman"/>
          <w:b/>
          <w:i w:val="false"/>
          <w:color w:val="000000"/>
        </w:rPr>
        <w:t xml:space="preserve"> 5. Қорытынды ережелер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Осы Тәртіппен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