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1f2c" w14:textId="db91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2016 жылғы 16 қарашадағы № 372 қаулысы. Оңтүстiк Қазақстан облысының Әдiлет департаментiнде 2016 жылғы 7 желтоқсанда № 3905 болып тiркелдi. Күші жойылды - Оңтүстiк Қазақстан облысы Бәйдiбек ауданы әкiмдiгiнiң 2017 жылғы 2 мамырдағы № 171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Бәйдібек ауданы әкімдігінің 02.05.2017 № 171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Бәйдібек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дейiнгi тәрбие мен оқытуға мемлекеттiк бiлiм беру тапсырысы, жан басына шаққандағы қаржыландыру және ата-ананың ақы төлеу мөлшерi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Н.Айтбековке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күнiнен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шығыны, 3 жасқа дейін, теңге (көп емес)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шығыны, 3 жастан 7 жасқа дейін,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1 күнге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