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62101" w14:textId="ad621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"2016-2018 жылдарға арналған аудандық бюджет туралы" Қазығұрт аудандық мәслихатының 2015 жылғы 22 желтоқсандағы № 49/343-V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Қазығұрт аудандық мәслихатының 2016 жылғы 19 шілдедегі № 7/40-VI шешімі. Оңтүстік Қазақстан облысының Әділет департаментінде 2016 жылғы 26 шілдеде № 3812 болып тіркелді. 2017 жылдың 1 қаңтарына дейін қолданыста болды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109-бабының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2016 жылғы 29 маусымдағы № 3/36-VІ ""2016-2018 жылдарға арналған облыстық бюджет туралы" Оңтүстік Қазақстан облыстық мәслихатының 2015 жылғы 9 желтоқсандағы № 44/351-V шешіміне өзгерістер мен толықтырулар енгізу туралы" (Нормативтік құқықтық актілерді мемлекеттік тіркеу тізілімінде № 3771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Қазығұрт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Қазығұрт аудандық мәслихаттың 2015 жылғы 22 желтоқсандағы № 49/343-V "2016-2018 жылдарға арналған аудандық бюджет туралы" (Нормативтік құқықтық актілерді мемлекеттік тіркеу тізілімінде № 3515 тіркелген, 2016 жылы 22 қаңтардағы "Қазығұрт тынысы"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Қазығұрт ауданының 2016-2018 жылдарға арналған аудандық бюджеті 1 қосымшаға сәйкес, оның ішінде 2016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кiрiстер – 14 558 951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түсiмдер – 848 886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түсiмдер – 16 306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– 18 087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 түсiмi – 13 675 672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шығындар – 15 146 653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кредиттеу – 55 755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– 69 993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– 14 238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активтерімен операциялар бойынша сальдо – 11 427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қаржы активтерін сатып алу – 11 427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мемлекеттің қаржы активтерін сатудан түсетін түсімдер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(профициті) – -654 884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(профицитін пайдалану) – 654 884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қарыздар түсімі – 69 993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қарыздарды өтеу – 14 823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 қаражатының пайдаланылатын қалдықтары – 599 714,0 мың теңге.".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2016 жылдың 1 қаңтарынан бастап қолданысқа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А.Калчабеков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У.Копеев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19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7/40-VІ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49/343-V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"/>
        <w:gridCol w:w="891"/>
        <w:gridCol w:w="521"/>
        <w:gridCol w:w="6866"/>
        <w:gridCol w:w="35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14 558 951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848 886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пакеттеріне дивидендтер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13 675 672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13 675 672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13 675 672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1"/>
        <w:gridCol w:w="811"/>
        <w:gridCol w:w="1150"/>
        <w:gridCol w:w="1150"/>
        <w:gridCol w:w="5194"/>
        <w:gridCol w:w="3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15 146 653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515 212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11 348 340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1 025 044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1 018 845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1 018 845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10 135 074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6 745 263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6 708 792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3 389 811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3 389 811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577 997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577 997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413 493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Таза бюджеттік кредиттеу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Қаржы активтерімен операциялар бойынша сальдо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-654 884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654 884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19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7/40-VІ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49/343-V 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154"/>
        <w:gridCol w:w="674"/>
        <w:gridCol w:w="5746"/>
        <w:gridCol w:w="40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9 864 936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1 176 455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пакеттеріне дивидендтер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8 653 354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8 653 354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833"/>
        <w:gridCol w:w="1183"/>
        <w:gridCol w:w="1183"/>
        <w:gridCol w:w="5340"/>
        <w:gridCol w:w="29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9 864 936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5 563 181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5 177 120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4 658 604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4 628 119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518 516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518 516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1 332 928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1 305 428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1 305 428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1 289 378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Таза бюджеттік кредиттеу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Қаржы активтерімен операциялар бойынша сальдо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19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7/40-VІ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49/343-V шешіміне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154"/>
        <w:gridCol w:w="674"/>
        <w:gridCol w:w="5746"/>
        <w:gridCol w:w="40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9 490 095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1 181 331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пакеттеріне дивидендтер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8 271 623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8 271 623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8 271 623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833"/>
        <w:gridCol w:w="1183"/>
        <w:gridCol w:w="1183"/>
        <w:gridCol w:w="5340"/>
        <w:gridCol w:w="29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9 490 095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5 502 937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5 157 629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4 811 938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4 779 259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1 243 512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1 213 512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1 213 512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1 196 338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Таза бюджеттік кредиттеу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Қаржы активтерімен операциялар бойынша сальдо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19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7/40-VІ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49/343-V шешіміне 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жергілікті өзін-өзі басқару функцияларын іске асыру үшін жергілікті өзін-өзі басқару органдарына берілетін ағымдағы нысаналы трансферттердің бөлінуі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18"/>
        <w:gridCol w:w="2526"/>
        <w:gridCol w:w="7256"/>
      </w:tblGrid>
      <w:tr>
        <w:trPr>
          <w:trHeight w:val="30" w:hRule="atLeast"/>
        </w:trPr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135 012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Қазығұрт ауыл округінің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Шарапхана ауыл округінің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Алтынтөбе ауыл округінің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Қарабау ауыл округінің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Сабыр Рақымов ауыл округінің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Қарақозы Абдалиев ауыл округінің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Қызылқия ауыл округінің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Шанақ ауыл округінің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Шарбұлақ ауыл округінің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Жаңабазар ауыл округінің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Тұрбат ауыл округінің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Қақпақ ауыл округінің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Жігерген ауыл округінің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