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2275" w14:textId="a9e2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2016 жылғы 8 шілдедегі № 6/22-VI шешімі. Оңтүстік Қазақстан облысының Әділет департаментінде 2016 жылғы 2 тамызда № 3817 болып тіркелді. Күші жойылды - Оңтүстiк Қазақстан облысы Қазығұрт аудандық мәслихатының 2018 жылғы 9 сәуірдегі № 28/188-VI шешiмiмен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Қазығұрт аудандық мәслихатының 09.04.2018 № 28/188-VI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сәйкес, Қазығұрт ауданының аумағында пайдаланылмайтын ауыл шаруашылығы мақсатындағы жерге жер салығының базалық мөлшерлемесін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