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bdcb" w14:textId="7d7b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ауданы, Қақпақ ауыл округі, Заңғар елді мекенінің шекарасын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Қазығұрт ауданы әкімдігінің 2016 жылғы 8 шілдедегі № 4 қаулысы және Оңтүстік Қазақстан облысы Қазығұрт аудандық мәслихатының 2016 жылғы 8 шілдедегі № 6/25-VI шешімі. Оңтүстік Қазақстан облысының Әділет департаментінде 2016 жылғы 16 тамызда № 3837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108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 –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ауданның ауылшаруашылығы және жер қатынастары мен құрылыс, сәулет және қала құрылысы бөлімдерінің бірлескен ұсынысы негізінде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Қазығұрт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Қазығұрт ауданы, Қақпақ ауыл округі, Заңғар елді мекенінің шекарасы 77,0 гектарға ортақ пайдаланудағы жайылым 0,2088 гектар жер қосылып, елді мекеннің аумағы 77,2088 гектарға ұлғайтылып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бірлескен қаулы және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Т.Телғараев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