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de8f" w14:textId="f12d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2016 жылғы 19 тамыздағы № 143 қаулысы. Оңтүстiк Қазақстан облысының Әдiлет департаментiнде 2016 жылғы 19 қыркүйекте № 3849 болып тiркелдi. Күші жойылды - Оңтүстiк Қазақстан облысы Қазығұрт ауданы әкiмдiгiнiң 2017 жылғы 25 тамыздағы № 304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Қазығұрт ауданы әкімдігінің 25.08.2017 № 304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– тармағына,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 Денсаулық сақтау және әлеуметтік даму министрінің 2016 жылғы 13 маусымдағы № 498 бұйрығымен бекітілген мүгедектер үшін жұмыс орындарын квоталау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сәйкес Нормативтік құқықтық актілерді мемлекеттік тіркеу тізілімінде № 14010 тіркелген,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жұмыстарды, еңбек жағдайлары зиянды, қауіпті жұмыс орындарын есептемегенде жұмыскерлердің мынадай тізімдік саны бар ұйымдарға: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жүзден екі жүз елу адамға дейін -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елуден артық адам - жұмыскерлердің тізімдік санының төрт пайызы мөлшерінде мүгедектер үшiн жұмыс орындарына квота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жұмыспен қамту және әлеуметтік бағдарламалар бөлімі"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Қазығұрт ауданының аумағында таратылатын мерзімді баспа басылымында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Қазығұрт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С.А.Тұрсынқұловқа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