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68c0" w14:textId="b356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2015 жылғы 22 желтоқсандағы № 49/343-V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аудандық мәслихатының 2016 жылғы 23 қарашадағы № 10/52-IV шешiмi. Оңтүстiк Қазақстан облысының Әдiлет департаментiнде 2016 жылғы 24 қарашада № 3885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аудандық мәслихаттың 2015 жылғы 22 желтоқсандағы № 49/343-V "2016-2018 жылдарға арналған аудандық бюджет туралы" (Нормативтік құқықтық актілерді мемлекеттік тіркеу тізілімінде № 3515 тіркелген, 2016 жылы 22 қаңтардағы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Қазығұрт ауданының 2016-2018 жылдарға арналған аудандық бюджеті 1 қосымшаға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15 421 930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848 886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16 306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18 087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14 538 651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16 006 901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55 755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бюджттік кредиттер – 69 993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14 238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14 158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14 158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-654 884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(профицитін пайдалану) – 654 884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69 993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14 823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599 714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150"/>
        <w:gridCol w:w="1150"/>
        <w:gridCol w:w="5194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арнайы резерві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461"/>
        <w:gridCol w:w="1120"/>
        <w:gridCol w:w="1120"/>
        <w:gridCol w:w="3273"/>
        <w:gridCol w:w="1945"/>
        <w:gridCol w:w="296"/>
        <w:gridCol w:w="296"/>
        <w:gridCol w:w="296"/>
        <w:gridCol w:w="296"/>
        <w:gridCol w:w="130"/>
        <w:gridCol w:w="2278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Алтынтөбе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Сабыр Рақымов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Қарақозы Абдалиев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Қызылқия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Шарбұлақ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Жаңабазар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Жігерген ауыл округінің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49/343-V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функцияларын іске асыру үшін жергілікті өзін-өзі басқару органдарына берілетін ағымдағы нысаналы трансферттердің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2526"/>
        <w:gridCol w:w="7256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Алтынтөбе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Қарабау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 Рақымов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Қарақозы Абдалиев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Қызылқия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Шанақ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Шарбұлақ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Жаңабазар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Тұрбат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Қақпақ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Жігерген ауыл округінің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