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4d2c" w14:textId="afd4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2015 жылғы 22 желтоқсандағы № 49/343-V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аудандық мәслихатының 2016 жылғы 7 желтоқсандағы № 11/55-VI шешiмi. Оңтүстiк Қазақстан облысының Әдiлет департаментiнде 2016 жылғы 8 желтоқсанда № 3907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18 қарашадағы № 7/67-VІ "Оңтүстік Қазақстан облыстық мәслихатының 2015 жылғы 9 желтоқсандағы № 44/351-V "2016-2018 жылдарға арналған облыстық бюджет туралы" шешіміне өзгерістер мен толықтырулар енгізу туралы" Нормативтік құқықтық актілерді мемлекеттік тіркеу тізілімінде № 3881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аудандық мәслихаттың 2015 жылғы 22 желтоқсандағы № 49/343-V "2016-2018 жылдарға арналған аудандық бюджет туралы" (Нормативтік құқықтық актілерді мемлекеттік тіркеу тізілімінде № 3515 тіркелген, 2016 жылы 22 қаңтардағы "Қазығұрт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Қазығұрт ауданының 2016-2018 жылдарға арналған аудандық бюджеті 1 қосымшаға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15 222 760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920 645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25 888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19 690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14 256 537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15 807 995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54 921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бюджттік кредиттер – 69 159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14 238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13 894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13 894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-654 050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654 050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69 159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14 823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599 714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11/55-VI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49/343-V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2"/>
        <w:gridCol w:w="868"/>
        <w:gridCol w:w="492"/>
        <w:gridCol w:w="6932"/>
        <w:gridCol w:w="351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"/>
        <w:gridCol w:w="790"/>
        <w:gridCol w:w="1136"/>
        <w:gridCol w:w="1136"/>
        <w:gridCol w:w="5245"/>
        <w:gridCol w:w="32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11/55-VI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49/343-V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9"/>
        <w:gridCol w:w="1128"/>
        <w:gridCol w:w="639"/>
        <w:gridCol w:w="5811"/>
        <w:gridCol w:w="4083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"/>
        <w:gridCol w:w="813"/>
        <w:gridCol w:w="1168"/>
        <w:gridCol w:w="1168"/>
        <w:gridCol w:w="5396"/>
        <w:gridCol w:w="2942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11/55-VI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49/343-V шешіміне 5-қосымша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3"/>
        <w:gridCol w:w="597"/>
        <w:gridCol w:w="1513"/>
        <w:gridCol w:w="1513"/>
        <w:gridCol w:w="4505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Шарапхана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Алтынтөбе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Қарабау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Сабыр Рақымов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Қарақозы Абдалиев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Қызылқия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Шанақ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Шарбұлақ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Жаңабазар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Тұрбат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Қақпақ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Жігерген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