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1f1d" w14:textId="a531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жергілікті бюджет қаражаты есебінен біржолғы ақшалай өтемақы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Қазығұрт аудандық мәслихатының 2016 жылғы 7 желтоқсандағы № 11/58-VI шешiмi. Оңтүстiк Қазақстан облысының Әдiлет департаментiнде 2016 жылғы 12 желтоқсанда № 3915 болып тiркелдi. Күші жойылды - Түркістан облысы Қазығұрт аудандық мәслихатының 2023 жылғы 18 қазандағы № 6/40-VIII шешiмiмен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Түркістан облысы Қазығұрт аудандық мәслихатының 18.10.2023 № 6/40-VIII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53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Ауылдық жерде жұмыс істейтін білім берудің педагог қызметкерлеріне коммуналдық қызмет көрсетулерге шығыстарды жабуға жергілікті бюджет қаражаты есебінен біржолғы ақшалай өтемақы 2 айлық есептік көрсеткіш мөлшерінде төленсін.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Қазығұрт аудандық мәслихатының 2013 жылғы 13 желтоқсандағы № 25/167-V "Ауылдық жерде жұмыс істейтін білім берудің педагог қызметкерлеріне коммуналдық қызмет көрсетулерге шығыстарды жабуға біржолғы ақшалай өтемақы төлеу туралы" (нормативтік құқықтық актілерді мемлекеттік тіркеу тізілімінде № 2471 тіркелген, 2014 жылғы 17 қаңдардағы "Қазығұрт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