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7c7e" w14:textId="7bf7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тізіміне қосуға өтінім беру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2016 жылғы 9 желтоқсандағы № 287 қаулысы. Оңтүстiк Қазақстан облысының Әдiлет департаментiнде 2016 жылғы 12 желтоқсанда № 3916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зан 2016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Ғ.Ә. Төлеповке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 және 2016 жылдың 3 қазанынан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3992"/>
        <w:gridCol w:w="7025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қабылдау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үлгідегі тамшылатып суғару әдісін қолдана отырып өсірген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жыл егілген жем шөптік көп жылдық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үлгідегі жылыжайлардағы қорғалған топырақ көкөністері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Фермерлік жылыжайлардағы қорғалған топырақ көкөністері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3 қазанынан 30 қарашасына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