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5d240" w14:textId="a95d2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Жалпыға ортақ пайдаланылатын аудандық маңызы бар автомобиль жолдарының тізбесін, атаулары мен индекстерiн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Қазығұрт ауданы әкiмдiгiнiң 2016 жылғы 30 желтоқсандағы № 307 қаулысы. Оңтүстiк Қазақстан облысының Әдiлет департаментiнде 2017 жылғы 8 ақпанда № 3965 болып тiркелдi. Күші жойылды - Оңтүстiк Қазақстан облысы Қазығұрт ауданы әкiмдiгiнiң 2018 жылғы 17 сәуірдегі № 129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Оңтүстiк Қазақстан облысы Қазығұрт ауданы әкiмдiгiнiң 17.04.2018 № 129 (алғаш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"Автомобиль жолдары туралы" Қазақстан Республикасының 2001 жылғы 17 шілдедегі Заңының 3 бабының </w:t>
      </w:r>
      <w:r>
        <w:rPr>
          <w:rFonts w:ascii="Times New Roman"/>
          <w:b w:val="false"/>
          <w:i w:val="false"/>
          <w:color w:val="000000"/>
          <w:sz w:val="28"/>
        </w:rPr>
        <w:t>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6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Қазығұрт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Жалпыға ортақ пайдаланылатын аудандық маңызы бар автомобиль жолдарының тізбесі, атаулары мен индекстерi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Б.С. Мамаевқа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7"/>
        <w:gridCol w:w="4183"/>
      </w:tblGrid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Т.Т. Телғараев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"КЕЛІСІЛДІ"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"Оңтүстік Қазақстан облысының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жолаушылар көлігі және автомобиль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жолдары басқармасы"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_______________Н.М. Байғұт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"30" желтоқсан 2016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307 қаулысымен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Жалпыға ортақ пайдаланылатын аудандық маңызы бар автомобиль жолдарының тізбесі, атаулары мен индекстерi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2854"/>
        <w:gridCol w:w="4994"/>
        <w:gridCol w:w="1888"/>
        <w:gridCol w:w="1678"/>
      </w:tblGrid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индексі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атауы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мекен-жайы, шақырым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ұзындығы, шақырым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КХКZ-1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88 "Шарбұлак-Қарабау-Амангелді" - Ақбастау (Ленин жолы) - Қарабау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0-14,8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КХКZ-2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А-2(Алматы-Термез) - Ашыбұлақ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0-3,5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КХКZ-3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48 "Қазығұрт-Тұрбат" - Кызылдихан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0-5,0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КХКZ-4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48 "Қазығұрт-Тұрбат" - Өндіріс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0-12,0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КХКZ-5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29 "Шарапхана - Жаңабазар - 1 Мамыр" - Қызылата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0-4,5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КХКZ-6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29 "Шарапхана - Жаңабазар -1 Мамыр" - Майбұлақ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0-4,6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КХКZ-7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29 "Шарапхана - Жаңабазар -1 Мамыр" - Тесіктөбе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0-10,0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КХКZ-8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29 "Шарапхана - Жаңабазар -1 Мамыр" - Жылыбұлақ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КХКZ-9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КХ-81 КХ-29 - Суықбұлақ - КХ-29 - Тілектес-Жаңаталап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0-8,2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КХКZ-10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Тесіктөбе – Өгем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0-30,0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КХКZ-11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Тесіктөбе - Қызылбұлақ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0-3,4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КХКZ-12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46 "Тұрбат-Каржан" - Аққум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0-10,1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КХКZ-13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46 "Тұрбат-Каржан" - Аққұм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0-14,6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КХКZ-14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47 "Амангелді-Қаржан" -Алтынтөбе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0-2,5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КХКZ-15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47 "Амангелді-Қаржан" - Қаржан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0-3,5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КХКZ-16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Аққұм-Лесхоз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0-8,0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КХКZ-17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КХ-29 "Шарапхана-1 Мамыр" - Жаңа жол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0-3,6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КХКZ-18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КХ-29 "Шарапхана-1 Мамыр" - Қарабастау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КХКZ-19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Қарабастау - Жеңіс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0-22,0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КХКZ-20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29 "Шарапхана - Жаңабазар - 1 Мамыр" - Бейнеткеш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КХКZ-21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Жеңіс- Қызылбұлақ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0-3,6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КХКZ-22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29 "Шарапхана-1 Мамыр" - Талдыбұлақ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0-7,0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КХКZ-23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29 "Шарапхана-1 Мамыр" - Маханбет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0-3,3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КХКZ-24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А-2 (Алматы-Термез) - Майлыошақ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0-1,7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КХКZ-25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Шанак бекеті - Бақабұлақ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0-7,0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КХКZ-26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- Талдыбұлақ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0-25,0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КХКZ-27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11 "Сарыағаш-Жылға-Монтайтас-Рабат - Сұлтан Рабат" - Амангелді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0-16,4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КХКZ-28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85 "Ақтас - Рабат – А-2" - Қ.Мамбетұлы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0-1,5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КХКZ-29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11 "Сарыағаш-Жылға-Монтайтас-Рабат- Сұлтан Рабат" - Қызылдала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0-14,5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КХКZ-30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11 "Сарыағаш-Жылға-Монтайтас-Рабат - Сұлтан Рабат" - Жаңаталап (Ақпан Батыр)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0-4,5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КХКZ-31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11 "Сарыағаш-Жылға-Монтайтас-Рабат - Сұлтан Рабат" - Қызылкезең (Ақпан Батыр)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КХКZ-32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29 "Шарапхана-1 Мамыр" - Үшбұлақ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КХКZ-33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45 "Айнатас-Қакпақ" - Сырлысай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0-9,0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КХКZ-34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45 "Айнатас-Қакпақ" - Бижансарай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КХКZ-35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45 "Айнатас-Какпақ" - Калинина (Тұғыртас)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0-9,0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КХКZ-36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49 "А-2 - Қазығұрт-Қызылқия-Ақжар-Дербісек - А-2" - Ынталы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КХКZ-37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45 "Айнатас-Қакпақ" - Кызылсеңгір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КХКZ-38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Ақжар-Ескі Шанақ-Шанақ бекеті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0-22,0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КХКZ-39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Шанақ бекеті - Амангелді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0-15,0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КXKZ-40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Шанақ-Ызабұлақ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0-6,0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KXKZ-41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КХ-29 "Шарапхана – Жаңабазар - 1 Мамыр" -Тесіктөбе - Көктен ата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KXKZ-42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11 "Сарыағаш-Жылға-Монтайтас-Рабат- Сұлтан Рабат" - Атбұлақ- Ақбура бұлағына кірме жолы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0-5,8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KXKZ-43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29 "Шарапхана – Жаңабазар - 1 Мамыр" - Жаңажол-Айнатас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0-4,5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KXKZ-44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А-2 (Алматы-Термез) Ағанай - Ақбастау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0-6,0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KXKZ-45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88 "Шарбұлак-Қарабау-Амангелді" - Еңбек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0-6,7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ауданының аудандық маңызы бар автомобиль жолдары бойынша барлығы: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