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be26" w14:textId="eb9b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2016 жылғы 12 қаңтардағы № 7 қаулысы. Оңтүстік Қазақстан облысының Әділет департаментінде 2016 жылғы 1 ақпанда № 3563 болып тіркелді. Күшi жойылды - Оңтүстiк Қазақстан облысы Мақтаарал ауданы әкiмдiгiнiң 2016 жылғы 20 мамырдағы № 460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Мақтаарал ауданы әкiмдiгiнiң 20.05.2016 № 460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ақылы қоғамдық жұмыстар жүргiзiлетiн ұйымдардың тiзбесi, қоғамдық жұмыстардың түрлерi, көлемi және оларды қаржыландырудың көздерi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"Мақтарал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Мақтарал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осы қаулыны Мақтарал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М.С.Абуовқа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ақылы қоғамдық жұмыстар жүргізілетін ұйымдардың тізбесі, қоғамдық жұмыстардың түрлері, көлемі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2959"/>
        <w:gridCol w:w="5987"/>
        <w:gridCol w:w="1044"/>
        <w:gridCol w:w="1456"/>
        <w:gridCol w:w="359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кенттер және ауылдық округтері әкімдерінің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көгаландыру, аймақтарды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кәмілетке толмағандардың арасында құқықты бұзұды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("Сақшы" және "Тәртіп")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кенттер және ауылдық округтері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"Мақтарал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көмектесу, құжаттарды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"Мақтарал ауданының жұмыспен қамту және әлеуметтік бағдарламалар бөлімінің "Мақтарал аудандық халықты жұмыспен қамту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 жол картасы бағдарламасы аясында "Өрлеу" пилоттық жобасы іске асырылуына байланысты қала, кенттер және ауылдық округтердегі отбасыларды аралап, түсіндірме жұмыстарын жүргізу және тұрғындардың құжаттарын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