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8119" w14:textId="0818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2016 жылғы 3 ақпандағы № 76 қаулысы. Оңтүстік Қазақстан облысының Әділет департаментінде 2016 жылғы 5 наурызда № 3616 болып тіркелді. Күшi жойылды - Оңтүстiк Қазақстан облысы Мақтаарал ауданы әкiмдiгiнiң 2016 жылғы 20 мамырдағы № 460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Күшi жойылды - Оңтүстiк Қазақстан облысы Мақтаарал ауданы әкiмдiгiнiң 20.05.2016 № 460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31 бабының </w:t>
      </w:r>
      <w:r>
        <w:rPr>
          <w:rFonts w:ascii="Times New Roman"/>
          <w:b w:val="false"/>
          <w:i w:val="false"/>
          <w:color w:val="000000"/>
          <w:sz w:val="28"/>
        </w:rPr>
        <w:t>2 тармағына</w:t>
      </w:r>
      <w:r>
        <w:rPr>
          <w:rFonts w:ascii="Times New Roman"/>
          <w:b w:val="false"/>
          <w:i w:val="false"/>
          <w:color w:val="000000"/>
          <w:sz w:val="28"/>
        </w:rPr>
        <w:t>,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Мақтарал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Мақтарал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Мақтарал ауданы әкімі аппаратының басшысы А.Маханбетовке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Ж.Бейсенбаев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Мақтарал ауданы әкімдігінің</w:t>
            </w:r>
            <w:r>
              <w:br/>
            </w:r>
            <w:r>
              <w:rPr>
                <w:rFonts w:ascii="Times New Roman"/>
                <w:b w:val="false"/>
                <w:i w:val="false"/>
                <w:color w:val="000000"/>
                <w:sz w:val="20"/>
              </w:rPr>
              <w:t>
2016 жылғы 3 ақпандағы</w:t>
            </w:r>
            <w:r>
              <w:br/>
            </w:r>
            <w:r>
              <w:rPr>
                <w:rFonts w:ascii="Times New Roman"/>
                <w:b w:val="false"/>
                <w:i w:val="false"/>
                <w:color w:val="000000"/>
                <w:sz w:val="20"/>
              </w:rPr>
              <w:t>
№ 76 қаулысымен бекiтiлген</w:t>
            </w:r>
          </w:p>
          <w:bookmarkEnd w:id="1"/>
        </w:tc>
      </w:tr>
    </w:tbl>
    <w:bookmarkStart w:name="z6" w:id="2"/>
    <w:p>
      <w:pPr>
        <w:spacing w:after="0"/>
        <w:ind w:left="0"/>
        <w:jc w:val="left"/>
      </w:pPr>
      <w:r>
        <w:rPr>
          <w:rFonts w:ascii="Times New Roman"/>
          <w:b/>
          <w:i w:val="false"/>
          <w:color w:val="000000"/>
        </w:rPr>
        <w:t xml:space="preserve"> 
Мақтарал ауданы әкiмдігінің регламентi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Мақтарал ауданы әкiмдігі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
      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 (бұдан әрі әкімдік хатшысы).</w:t>
      </w:r>
      <w:r>
        <w:br/>
      </w:r>
      <w:r>
        <w:rPr>
          <w:rFonts w:ascii="Times New Roman"/>
          <w:b w:val="false"/>
          <w:i w:val="false"/>
          <w:color w:val="000000"/>
          <w:sz w:val="28"/>
        </w:rPr>
        <w:t>
</w:t>
      </w:r>
      <w:r>
        <w:rPr>
          <w:rFonts w:ascii="Times New Roman"/>
          <w:b w:val="false"/>
          <w:i w:val="false"/>
          <w:color w:val="000000"/>
          <w:sz w:val="28"/>
        </w:rPr>
        <w:t>
      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6.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End w:id="4"/>
    <w:bookmarkStart w:name="z15" w:id="5"/>
    <w:p>
      <w:pPr>
        <w:spacing w:after="0"/>
        <w:ind w:left="0"/>
        <w:jc w:val="left"/>
      </w:pPr>
      <w:r>
        <w:rPr>
          <w:rFonts w:ascii="Times New Roman"/>
          <w:b/>
          <w:i w:val="false"/>
          <w:color w:val="000000"/>
        </w:rPr>
        <w:t xml:space="preserve"> 
2. Жұмысты жоспарлау</w:t>
      </w:r>
    </w:p>
    <w:bookmarkEnd w:id="5"/>
    <w:bookmarkStart w:name="z16" w:id="6"/>
    <w:p>
      <w:pPr>
        <w:spacing w:after="0"/>
        <w:ind w:left="0"/>
        <w:jc w:val="both"/>
      </w:pPr>
      <w:r>
        <w:rPr>
          <w:rFonts w:ascii="Times New Roman"/>
          <w:b w:val="false"/>
          <w:i w:val="false"/>
          <w:color w:val="000000"/>
          <w:sz w:val="28"/>
        </w:rPr>
        <w:t>
      7. Аппарат әкiмдік мүшелерiнiң және жергілікті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End w:id="6"/>
    <w:bookmarkStart w:name="z17" w:id="7"/>
    <w:p>
      <w:pPr>
        <w:spacing w:after="0"/>
        <w:ind w:left="0"/>
        <w:jc w:val="left"/>
      </w:pPr>
      <w:r>
        <w:rPr>
          <w:rFonts w:ascii="Times New Roman"/>
          <w:b/>
          <w:i w:val="false"/>
          <w:color w:val="000000"/>
        </w:rPr>
        <w:t xml:space="preserve"> 
3. Әкiмдік мәжiлiстерiн дайындау және өткiзу тәртiбi</w:t>
      </w:r>
    </w:p>
    <w:bookmarkEnd w:id="7"/>
    <w:bookmarkStart w:name="z18" w:id="8"/>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11. Әкiмдік мәжiлiсi,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
      12. Әкiмдiктiң мәжiлiстерiнде Қазақстан Республикасы Парламентiнiң, мәслихаттың депутаттары, аудандардың, қалалардың әкiмдерi, сондай-ақ әкiм бекiткен тiзбе бойынша кеңесшi дауыс құқығымен орталық атқарушы органдар аумақтық бөлiмшелерiнiң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
      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және мәселе енгізетін орган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
      14. 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w:t>
      </w:r>
      <w:r>
        <w:br/>
      </w:r>
      <w:r>
        <w:rPr>
          <w:rFonts w:ascii="Times New Roman"/>
          <w:b w:val="false"/>
          <w:i w:val="false"/>
          <w:color w:val="000000"/>
          <w:sz w:val="28"/>
        </w:rPr>
        <w:t>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End w:id="8"/>
    <w:bookmarkStart w:name="z26" w:id="9"/>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9"/>
    <w:bookmarkStart w:name="z27" w:id="10"/>
    <w:p>
      <w:pPr>
        <w:spacing w:after="0"/>
        <w:ind w:left="0"/>
        <w:jc w:val="both"/>
      </w:pPr>
      <w:r>
        <w:rPr>
          <w:rFonts w:ascii="Times New Roman"/>
          <w:b w:val="false"/>
          <w:i w:val="false"/>
          <w:color w:val="000000"/>
          <w:sz w:val="28"/>
        </w:rPr>
        <w:t>
      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
      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Заңдарына, Қазақстан Республикасы Үкіметінің "Нормативтiк құқықтық актілерді ресiмдеу және келiсу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және "Нормативтiк құқықтық актілерді мемлекеттiк тiркеу қағидаларын бекiту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
      19.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
      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w:t>
      </w:r>
      <w:r>
        <w:br/>
      </w:r>
      <w:r>
        <w:rPr>
          <w:rFonts w:ascii="Times New Roman"/>
          <w:b w:val="false"/>
          <w:i w:val="false"/>
          <w:color w:val="000000"/>
          <w:sz w:val="28"/>
        </w:rPr>
        <w:t>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
      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
      25. Әзiрленген (пысықталған) жоба (оған тиiстi материалдармен бiрге)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Әкімдіктің қаулысы қабылданатын жеке және заңды тұлғалардан түскен өтініштер, арнайы бағдарламамен бақыланады.</w:t>
      </w:r>
      <w:r>
        <w:br/>
      </w:r>
      <w:r>
        <w:rPr>
          <w:rFonts w:ascii="Times New Roman"/>
          <w:b w:val="false"/>
          <w:i w:val="false"/>
          <w:color w:val="000000"/>
          <w:sz w:val="28"/>
        </w:rPr>
        <w:t>
</w:t>
      </w:r>
      <w:r>
        <w:rPr>
          <w:rFonts w:ascii="Times New Roman"/>
          <w:b w:val="false"/>
          <w:i w:val="false"/>
          <w:color w:val="000000"/>
          <w:sz w:val="28"/>
        </w:rPr>
        <w:t>
      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
      28.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
      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
      31. Әкімдіктің және (немесе) әкімнің жалпыға міндетті маңызы бар, азаматтардың құқықтарына, бостандықтары мен міндеттеріне қатысты актілері мемлекеттік құпияларды қамтитын актілерді қоспағанда, Қазақстан Республикасы Әділет министрлігінің аумақтық органдарында мемлекеттік тіркеуге және аудан әкімдігінің интернет-ресурсы, сондай-ақ аудан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
      32. Аппарат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End w:id="10"/>
    <w:bookmarkStart w:name="z45" w:id="11"/>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әкiмінiң актілерi мен тапсырмаларын орындауды ұйымдастыру тәртiбi</w:t>
      </w:r>
    </w:p>
    <w:bookmarkEnd w:id="11"/>
    <w:bookmarkStart w:name="z46" w:id="12"/>
    <w:p>
      <w:pPr>
        <w:spacing w:after="0"/>
        <w:ind w:left="0"/>
        <w:jc w:val="both"/>
      </w:pPr>
      <w:r>
        <w:rPr>
          <w:rFonts w:ascii="Times New Roman"/>
          <w:b w:val="false"/>
          <w:i w:val="false"/>
          <w:color w:val="000000"/>
          <w:sz w:val="28"/>
        </w:rPr>
        <w:t>
      34. Заң актілерін, Президент, Yкiмет, Премьер-Министр, әкiмдік және әкiм актілерін орындауды ұйымдастыру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35. Заң актілері, Республика Президентiнiң, Республика Yкiметiнiң, Премьер-Министрiнiң, облыс, аудан әкiмдіктерінің және облыс, аудан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
      36. Заң актілерінің, Республика Президентiнiң, Республика Yкiметiнiң, Премьер-Министрiнiң, облыс, аудан әкiмдіктерінің және облыс аудан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
      37. Әкімдік қаулыларында,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w:t>
      </w:r>
      <w:r>
        <w:br/>
      </w:r>
      <w:r>
        <w:rPr>
          <w:rFonts w:ascii="Times New Roman"/>
          <w:b w:val="false"/>
          <w:i w:val="false"/>
          <w:color w:val="000000"/>
          <w:sz w:val="28"/>
        </w:rPr>
        <w:t>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
      39. Аппарат заң актілерінің, Республика Президентiнiң, Республика Yкiметiнiң, Премьер-Министрiнiң, облыс, аудан әкiмдіктерінің, облыс және аудан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
      40. Әкiмнiң орынбасарлары, аппарат басшысы заң актілерін, Республика Президентiнiң, Республика Yкiметiнiң, Премьер-Министрiнiң, облыс, аудан әкімдіктерінің, облыс және аудан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End w:id="12"/>
    <w:bookmarkStart w:name="z53" w:id="13"/>
    <w:p>
      <w:pPr>
        <w:spacing w:after="0"/>
        <w:ind w:left="0"/>
        <w:jc w:val="left"/>
      </w:pPr>
      <w:r>
        <w:rPr>
          <w:rFonts w:ascii="Times New Roman"/>
          <w:b/>
          <w:i w:val="false"/>
          <w:color w:val="000000"/>
        </w:rPr>
        <w:t xml:space="preserve"> 
6. Нормативтік құқықтық актілердің құқықтық мониторингін жүргізу</w:t>
      </w:r>
    </w:p>
    <w:bookmarkEnd w:id="13"/>
    <w:bookmarkStart w:name="z54" w:id="14"/>
    <w:p>
      <w:pPr>
        <w:spacing w:after="0"/>
        <w:ind w:left="0"/>
        <w:jc w:val="both"/>
      </w:pPr>
      <w:r>
        <w:rPr>
          <w:rFonts w:ascii="Times New Roman"/>
          <w:b w:val="false"/>
          <w:i w:val="false"/>
          <w:color w:val="000000"/>
          <w:sz w:val="28"/>
        </w:rPr>
        <w:t>
      41. Нормативтік құқықтық актілердің құқықтық мониторингі аппаратпен, аудандық жергілікті атқарушы органдармен, қала, кент,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
      42.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
      43.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
      44.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
      45.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46.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
      47. Аудан әкiмi аппараты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48.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
      49.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
      50.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w:t>
      </w:r>
      <w:r>
        <w:rPr>
          <w:rFonts w:ascii="Times New Roman"/>
          <w:b w:val="false"/>
          <w:i w:val="false"/>
          <w:color w:val="000000"/>
          <w:sz w:val="28"/>
        </w:rPr>
        <w:t>
      51. Нормативтік құқықтық актілердің құқықтық мониторингін жүргізудің толықтығын қамтамасыз ету үшін аппараттың заң бөлімі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
      52.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
11-тармағында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