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e13a" w14:textId="917e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Мақтаарал аудандық мәслихатының 2015 жылғы 23 желтоқсандағы № 52-328-V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2016 жылғы 18 наурыздағы № 58-364-V шешімі. Оңтүстік Қазақстан облысының Әділет департаментінде 2016 жылғы 24 наурызда № 3656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Мақтаарал аудандық мәслихатының 2015 жылғы 23 желтоқсандағы № 52-328-V "2016-2018 жылдарға арналған аудандық бюджет туралы" (Нормативтік құқықтық актілерді мемлекеттік тіркеу тізілімінде № 3485 тіркелген, 2016 жылғы 22 қаңтардағы "Мақтаарал"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> 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Мақтаарал ауданының 2016-2018 жылдарға арналған аудандық бюджеті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29930915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1621047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34474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28259394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30014821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308146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382426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74280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-392052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392052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381780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73629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83901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Е.Жұмаділов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О.Дәндібаев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58-364-V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52-328-V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074"/>
        <w:gridCol w:w="628"/>
        <w:gridCol w:w="403"/>
        <w:gridCol w:w="5349"/>
        <w:gridCol w:w="42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52"/>
        <w:gridCol w:w="1153"/>
        <w:gridCol w:w="5181"/>
        <w:gridCol w:w="3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24 133 347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