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4ddb" w14:textId="c3e4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2016 жылғы 17 қарашадағы № 842 қаулысы. Оңтүстік Қазақстан облысының Әділет департаментінде 2016 жылғы 23 қарашада № 3882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2016 жылдың 24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субсидияланатын басым ауыл шаруашылығы дақылдарының әрбір түрі бойынша басым дақылдар өндіруді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171"/>
        <w:gridCol w:w="6609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тамшылатып суару жүйелерін, өнеркәсіптік үлгідегі сплинкерлік суару жүйелерін қолдана отырып өсірілген жүгері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дақылдар (күнбағыс)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1 тн өнімге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жүйелерін, өнеркәсіптік үлгідегі сплинкерлік суару жүйелерін қолдана отырып өсірілген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жүйелерін, өнеркәсіптік үлгідегі сплинкерлік суару жүйелерін қолдана отырып өсірілген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жем шөптік көп жылдық дақылдар (жаңа жоңышқа)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Жылыжайлардағы қорғалған топырақ көкөністері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01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