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1667" w14:textId="4871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Ордабасы аудандық мәслихатының 2015 жылғы 22 желтоқсандағы № 50/1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2016 жылғы 20 қаңтардағы № 51/1 шешімі. Оңтүстік Қазақстан облысының Әділет департаментінде 2016 жылғы 22 қаңтарда № 3549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15 қаңтардағы 2016 жылғы № 46/382-V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Ордабасы аудандық мәслихатының 2015 жылғы 22 желтоқсандағы № 50/1 "2016-2018 жылдарға арналған аудандық бюджет туралы" (Нормативтік құқықтық актілерді мемлекеттік тіркеу тізілімінде 3506 нөмірімен тіркелген, 2016 жылғы 16 қаңтардағы "Ордабасы оттары"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Ордабасы ауданының 2016-2018 жылдарға арналған аудандық бюджеті тиісінше 1, 2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13 871 780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728 848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11 867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13 126 065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13 871 780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35 319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63 630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28 311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- 35 319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35 319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63 630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28 311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2-1. тармақпен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"2-1. 2016 жылға арналған аудан бюджетінде республикалық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беру тапсырыстарын іске асыруға – 1 050 063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 денгейлік жүйе бойынша біліктілігін арттырудан өткен мұғалімдерге еңбекақыны көтеруге – 113 132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мүгедектерді міндетті гигиеналық құралдармен қамтамасыз ету нормаларын көбейтуге – 15 059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бюджеттен қаржыландырылатын азаматтық қызметшілерге еңбек ақы төлеу жүйесінің жаңа моделіне көшуге, сонымен қатар оларға лауазымдық айлық ақыларына ерекше еңбек жағдайлары үшін ай сайынғы үстемеақы төлеуге 1 628 543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әкімшілік қызметшілер еңбекақысының деңгейін арттыруға 85 800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агроөнеркәсіптік кешеннің жергілікті атқарушы органдарының бөлімшелерін ұстауға – 4 023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728 848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13 126 065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92"/>
        <w:gridCol w:w="1092"/>
        <w:gridCol w:w="5552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қамтамасыздандыру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бюджете әрбір ауылдық округтің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210"/>
        <w:gridCol w:w="510"/>
        <w:gridCol w:w="510"/>
        <w:gridCol w:w="1491"/>
        <w:gridCol w:w="960"/>
        <w:gridCol w:w="811"/>
        <w:gridCol w:w="811"/>
        <w:gridCol w:w="811"/>
        <w:gridCol w:w="811"/>
        <w:gridCol w:w="811"/>
        <w:gridCol w:w="811"/>
        <w:gridCol w:w="960"/>
        <w:gridCol w:w="811"/>
        <w:gridCol w:w="811"/>
        <w:gridCol w:w="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басқарудың жалпы функияларын орындайтын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өкілді,атқарушы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 басқа оргондар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тапсырмасын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