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c6d8" w14:textId="197c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Ордабасы ауданы әкiмдiгiнiң 2016 жылғы 29 ақпандағы № 108 қаулысы. Оңтүстiк Қазақстан облысының Әдiлет департаментiнде 2016 жылғы 5 сәуірде № 3693 болып тiркелдi. Күші жойылды - Оңтүстiк Қазақстан облысы Ордабасы ауданы әкiмдiгiнiң 2017 жылғы 24 наурыздағы № 101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Ордабасы ауданы әкімдігінің 24.03.2017 № 101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Ордабасы ауданының әкімдігі </w:t>
      </w:r>
      <w:r>
        <w:rPr>
          <w:rFonts w:ascii="Times New Roman"/>
          <w:b/>
          <w:i w:val="false"/>
          <w:color w:val="000000"/>
          <w:sz w:val="28"/>
        </w:rPr>
        <w:t>ҚАУЛЫ ЕТЕДІ</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"Б"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"Ордабасы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Ордабасы ауданы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Ордабасы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А.Оралбаевқа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Ордабасы ауданы әкімдігінің</w:t>
      </w:r>
      <w:r>
        <w:br/>
      </w:r>
      <w:r>
        <w:rPr>
          <w:rFonts w:ascii="Times New Roman"/>
          <w:b w:val="false"/>
          <w:i w:val="false"/>
          <w:color w:val="000000"/>
          <w:sz w:val="28"/>
        </w:rPr>
        <w:t>2016 жылғы "29" ақпандағы</w:t>
      </w:r>
      <w:r>
        <w:br/>
      </w:r>
      <w:r>
        <w:rPr>
          <w:rFonts w:ascii="Times New Roman"/>
          <w:b w:val="false"/>
          <w:i w:val="false"/>
          <w:color w:val="000000"/>
          <w:sz w:val="28"/>
        </w:rPr>
        <w:t>№ 108 қаулысымен бекітілген</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Ордабасы ауданы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аудандық бюджеттен қаржыландырылатын атқарушы органдардың мемлекеттік әкімшілік қызметшілері мен Ордабасы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Ордабасы ауданы әкімі аппараты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корпусының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қала, кент, ауыл және ауылдық округтер әкімдері үшін бағалау аудан әкімі немесе оның уәкілеттік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w:t>
      </w:r>
    </w:p>
    <w:p>
      <w:pPr>
        <w:spacing w:after="0"/>
        <w:ind w:left="0"/>
        <w:jc w:val="left"/>
      </w:pPr>
      <w:r>
        <w:rPr>
          <w:rFonts w:ascii="Times New Roman"/>
          <w:b/>
          <w:i w:val="false"/>
          <w:color w:val="000000"/>
        </w:rPr>
        <w:t xml:space="preserve">             _______________________________жыл</w:t>
      </w:r>
      <w:r>
        <w:br/>
      </w:r>
      <w:r>
        <w:rPr>
          <w:rFonts w:ascii="Times New Roman"/>
          <w:b/>
          <w:i w:val="false"/>
          <w:color w:val="000000"/>
        </w:rPr>
        <w:t>(жеке жоспар құрастырылатын кезең)</w:t>
      </w:r>
      <w:r>
        <w:br/>
      </w:r>
      <w:r>
        <w:rPr>
          <w:rFonts w:ascii="Times New Roman"/>
          <w:b/>
          <w:i w:val="false"/>
          <w:color w:val="000000"/>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148"/>
        <w:gridCol w:w="1148"/>
        <w:gridCol w:w="1559"/>
        <w:gridCol w:w="2520"/>
        <w:gridCol w:w="2522"/>
        <w:gridCol w:w="806"/>
        <w:gridCol w:w="8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жағдайда)_</w:t>
            </w:r>
            <w:r>
              <w:rPr>
                <w:rFonts w:ascii="Times New Roman"/>
                <w:b w:val="false"/>
                <w:i w:val="false"/>
                <w:color w:val="000000"/>
                <w:sz w:val="20"/>
              </w:rPr>
              <w:t>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жағдайда)_</w:t>
            </w:r>
            <w:r>
              <w:rPr>
                <w:rFonts w:ascii="Times New Roman"/>
                <w:b w:val="false"/>
                <w:i w:val="false"/>
                <w:color w:val="000000"/>
                <w:sz w:val="20"/>
              </w:rPr>
              <w:t>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60"/>
        <w:gridCol w:w="2597"/>
        <w:gridCol w:w="1458"/>
        <w:gridCol w:w="2651"/>
        <w:gridCol w:w="1702"/>
        <w:gridCol w:w="170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Құзіреттін аталуы</w:t>
            </w:r>
            <w:r>
              <w:br/>
            </w:r>
            <w:r>
              <w:rPr>
                <w:rFonts w:ascii="Times New Roman"/>
                <w:b/>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Қарамағындағы қызметкер</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бағалау нәтижелерін түзетуі (болған жағдайда)</w:t>
            </w:r>
            <w:r>
              <w:br/>
            </w:r>
            <w:r>
              <w:rPr>
                <w:rFonts w:ascii="Times New Roman"/>
                <w:b/>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